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76d3" w14:textId="8957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2021 жылғы 16 шілдедегі № 9 шешімі. Қазақстан Республикасының Әділет министрлігінде 2021 жылғы 19 шілдеде № 23584 болып тіркелді. Күші жойылды - Қостанай облысы Науырзым ауданы Қарамеңді ауылдық округі әкімінің 2021 жылғы 21 қыркүйектегі № 12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Қарамеңді ауылдық округі әкімінің 21.09.2021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мекемесінің бас мемлекеттік ветеринариялық-санитариялық инспекторының 2021 жылғы 7 маусымдағы № 01-20/165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 Қарамеңді ауылының аумағында ірі қара малдың бруцеллез ауруының пайда болуына байланысты шектеу іс-шаралары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 мына мекенжайлар бойынша: Абылай хан көшесі, 41 үй, Қазбек би көшесі, 19 үй.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Денсаулық сақтау Министрлігі санитариялық-эпидемиологиялық бақылау комитетінің Қостанай облысы санитариялық-эпидемиологиялық бақылау департаментінің Науырзым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Науырзым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арналған қажетті ветеринариялық-санитариялық іс-шаралар жүргізу ұсынылсын.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Казақстан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