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7af5" w14:textId="2d37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әкімдігінің 2016 жылғы 12 желтоқсандағы № 307 "Мүгедектер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2021 жылғы 24 қарашадағы № 252 қаулысы. Қазақстан Республикасының Әділет министрлігінде 2021 жылғы 26 қарашада № 25431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әкімдігінің 2016 жылғы 12 желтоқсандағы № 307 "Мүгедектер үшін жұмыс орындарына квота белгілеу туралы" (Нормативтік құқықтық актілерді мемлекеттік тіркеу тізілімінде № 6758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"Сарыкөл ауданы әкімдігінің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Сарыкөл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Сарыкөл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ауданы әкімнің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Шымырбеков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