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43d4" w14:textId="d1a4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2021 жылғы 1 қазандағы № 239 қаулысы. Қазақстан Республикасының Әділет министрлігінде 2021 жылғы 5 қазанда № 24637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"Мемлекеттік тұрғын үй қорындағы тұрғын үйді пайдаланғаны үшін төлемақы мөлшерін есептеу әдістемесін бекіту туралы"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болып тіркелген) сәйкес,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тұрғын үй - коммуналдық шаруашылығы, жолаушылар көлігі және автомобиль жолдарының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Бейімбет Майлин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Бейімбет Майлин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төлемақының мөлшері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Бейімбет Майлин ауданы әкімдігінің 10.06.2022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жалпы алаңның бір шаршы метрінің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40 лет Октября көшесі, 32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Б. Майлин көшесі, 15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Восточная көшесі, 6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33,89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Е. Омаров көшесі, 11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96,21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Е. Омаров көшесі, 17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63,63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Е. Омаров көшесі, 17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89,45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Западная көшесі, 28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Әйет ауылы, Набережная көшесі, 98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46,58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Республика көшесі, 35А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Республика көшесі, 39А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81,14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Республика көшесі, 94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37,13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Республика көшесі, 35А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Тәуелсіздік көшесі, 84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Тернопольская көшесі, 2Б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90,57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ауылы, Тобольская көшесі, 19 үй,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54,01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Елизаветинка ауылы, Разъезд, 348 көшесі, 3 үй, 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24,88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Елизаветинка ауылы, 50 лет Октября көшесі, 12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ауылы, 60 лет Октября көшесі, 13 үй, 20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 кенті, Элеваторная көшесі, 89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ауылы, Западная көшесі, 3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14,63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