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fcae" w14:textId="687f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мәдениет және спорт саласындағы мамандар лауазымдарының тiзбесiн айқындау туралы</w:t>
      </w:r>
    </w:p>
    <w:p>
      <w:pPr>
        <w:spacing w:after="0"/>
        <w:ind w:left="0"/>
        <w:jc w:val="both"/>
      </w:pPr>
      <w:r>
        <w:rPr>
          <w:rFonts w:ascii="Times New Roman"/>
          <w:b w:val="false"/>
          <w:i w:val="false"/>
          <w:color w:val="000000"/>
          <w:sz w:val="28"/>
        </w:rPr>
        <w:t>Қостанай облысы Федоров ауданы әкімдігінің 2021 жылғы 16 шілдедегі № 198 қаулысы. Қазақстан Республикасының Әділет министрлігінде 2021 жылғы 19 шілдеде № 23591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139-бабы </w:t>
      </w:r>
      <w:r>
        <w:rPr>
          <w:rFonts w:ascii="Times New Roman"/>
          <w:b w:val="false"/>
          <w:i w:val="false"/>
          <w:color w:val="000000"/>
          <w:sz w:val="28"/>
        </w:rPr>
        <w:t>9-тармағына</w:t>
      </w:r>
      <w:r>
        <w:rPr>
          <w:rFonts w:ascii="Times New Roman"/>
          <w:b w:val="false"/>
          <w:i w:val="false"/>
          <w:color w:val="000000"/>
          <w:sz w:val="28"/>
        </w:rPr>
        <w:t xml:space="preserve">, "Құқықтық актілері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 қосымшаға сәйкес айқындалсын.</w:t>
      </w:r>
    </w:p>
    <w:bookmarkEnd w:id="1"/>
    <w:bookmarkStart w:name="z6" w:id="2"/>
    <w:p>
      <w:pPr>
        <w:spacing w:after="0"/>
        <w:ind w:left="0"/>
        <w:jc w:val="both"/>
      </w:pPr>
      <w:r>
        <w:rPr>
          <w:rFonts w:ascii="Times New Roman"/>
          <w:b w:val="false"/>
          <w:i w:val="false"/>
          <w:color w:val="000000"/>
          <w:sz w:val="28"/>
        </w:rPr>
        <w:t>
      2. Федоров ауданы әкімдігінің мына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2019 жылғы 3 қаңтардағы </w:t>
      </w:r>
      <w:r>
        <w:rPr>
          <w:rFonts w:ascii="Times New Roman"/>
          <w:b w:val="false"/>
          <w:i w:val="false"/>
          <w:color w:val="000000"/>
          <w:sz w:val="28"/>
        </w:rPr>
        <w:t>№ 356</w:t>
      </w:r>
      <w:r>
        <w:rPr>
          <w:rFonts w:ascii="Times New Roman"/>
          <w:b w:val="false"/>
          <w:i w:val="false"/>
          <w:color w:val="000000"/>
          <w:sz w:val="28"/>
        </w:rPr>
        <w:t xml:space="preserve"> (Нормативтік құқықтық актілерді мемлекеттік тіркеу тізілімінде № 8237 болып тіркелген);</w:t>
      </w:r>
    </w:p>
    <w:bookmarkEnd w:id="3"/>
    <w:bookmarkStart w:name="z8" w:id="4"/>
    <w:p>
      <w:pPr>
        <w:spacing w:after="0"/>
        <w:ind w:left="0"/>
        <w:jc w:val="both"/>
      </w:pPr>
      <w:r>
        <w:rPr>
          <w:rFonts w:ascii="Times New Roman"/>
          <w:b w:val="false"/>
          <w:i w:val="false"/>
          <w:color w:val="000000"/>
          <w:sz w:val="28"/>
        </w:rPr>
        <w:t xml:space="preserve">
      2) "Әкімдіктің 2019 жылғы 3 қаңтардағы № 356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мен толықтырулар енгізу туралы" 2020 жылғы 12 тамыздағы </w:t>
      </w:r>
      <w:r>
        <w:rPr>
          <w:rFonts w:ascii="Times New Roman"/>
          <w:b w:val="false"/>
          <w:i w:val="false"/>
          <w:color w:val="000000"/>
          <w:sz w:val="28"/>
        </w:rPr>
        <w:t>№ 201</w:t>
      </w:r>
      <w:r>
        <w:rPr>
          <w:rFonts w:ascii="Times New Roman"/>
          <w:b w:val="false"/>
          <w:i w:val="false"/>
          <w:color w:val="000000"/>
          <w:sz w:val="28"/>
        </w:rPr>
        <w:t xml:space="preserve"> (Нормативтік құқықтық актілерді мемлекеттік тіркеу тізілімінде № 9371 болып тіркелген).</w:t>
      </w:r>
    </w:p>
    <w:bookmarkEnd w:id="4"/>
    <w:bookmarkStart w:name="z9" w:id="5"/>
    <w:p>
      <w:pPr>
        <w:spacing w:after="0"/>
        <w:ind w:left="0"/>
        <w:jc w:val="both"/>
      </w:pPr>
      <w:r>
        <w:rPr>
          <w:rFonts w:ascii="Times New Roman"/>
          <w:b w:val="false"/>
          <w:i w:val="false"/>
          <w:color w:val="000000"/>
          <w:sz w:val="28"/>
        </w:rPr>
        <w:t>
      3. "Федоров ауданының экономика және қаржы бөлімі"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bookmarkEnd w:id="6"/>
    <w:bookmarkStart w:name="z11" w:id="7"/>
    <w:p>
      <w:pPr>
        <w:spacing w:after="0"/>
        <w:ind w:left="0"/>
        <w:jc w:val="both"/>
      </w:pPr>
      <w:r>
        <w:rPr>
          <w:rFonts w:ascii="Times New Roman"/>
          <w:b w:val="false"/>
          <w:i w:val="false"/>
          <w:color w:val="000000"/>
          <w:sz w:val="28"/>
        </w:rPr>
        <w:t>
      2) осы қаулыны оның ресми жарияланғанынан кейін Федоров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4. Осы қаулының орындалуын бақылау Федоров ауданы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"КЕЛІСІЛДІ"</w:t>
      </w:r>
    </w:p>
    <w:bookmarkEnd w:id="10"/>
    <w:bookmarkStart w:name="z16" w:id="11"/>
    <w:p>
      <w:pPr>
        <w:spacing w:after="0"/>
        <w:ind w:left="0"/>
        <w:jc w:val="both"/>
      </w:pPr>
      <w:r>
        <w:rPr>
          <w:rFonts w:ascii="Times New Roman"/>
          <w:b w:val="false"/>
          <w:i w:val="false"/>
          <w:color w:val="000000"/>
          <w:sz w:val="28"/>
        </w:rPr>
        <w:t>
      Федоров аудандық</w:t>
      </w:r>
    </w:p>
    <w:bookmarkEnd w:id="11"/>
    <w:bookmarkStart w:name="z17" w:id="12"/>
    <w:p>
      <w:pPr>
        <w:spacing w:after="0"/>
        <w:ind w:left="0"/>
        <w:jc w:val="both"/>
      </w:pPr>
      <w:r>
        <w:rPr>
          <w:rFonts w:ascii="Times New Roman"/>
          <w:b w:val="false"/>
          <w:i w:val="false"/>
          <w:color w:val="000000"/>
          <w:sz w:val="28"/>
        </w:rPr>
        <w:t>
      мәслихаты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13"/>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w:t>
      </w:r>
    </w:p>
    <w:bookmarkEnd w:id="13"/>
    <w:bookmarkStart w:name="z23" w:id="14"/>
    <w:p>
      <w:pPr>
        <w:spacing w:after="0"/>
        <w:ind w:left="0"/>
        <w:jc w:val="both"/>
      </w:pPr>
      <w:r>
        <w:rPr>
          <w:rFonts w:ascii="Times New Roman"/>
          <w:b w:val="false"/>
          <w:i w:val="false"/>
          <w:color w:val="000000"/>
          <w:sz w:val="28"/>
        </w:rPr>
        <w:t>
      1. Денсаулық сақтау мамандарының лауазымдары:</w:t>
      </w:r>
    </w:p>
    <w:bookmarkEnd w:id="14"/>
    <w:bookmarkStart w:name="z24" w:id="15"/>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және басшысының орынбасары;</w:t>
      </w:r>
    </w:p>
    <w:bookmarkEnd w:id="15"/>
    <w:bookmarkStart w:name="z25" w:id="16"/>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бөлімше басшысы, параклиникалық бөлімшенің (зертхананың) меңгерушісі;</w:t>
      </w:r>
    </w:p>
    <w:bookmarkEnd w:id="16"/>
    <w:bookmarkStart w:name="z26" w:id="17"/>
    <w:p>
      <w:pPr>
        <w:spacing w:after="0"/>
        <w:ind w:left="0"/>
        <w:jc w:val="both"/>
      </w:pPr>
      <w:r>
        <w:rPr>
          <w:rFonts w:ascii="Times New Roman"/>
          <w:b w:val="false"/>
          <w:i w:val="false"/>
          <w:color w:val="000000"/>
          <w:sz w:val="28"/>
        </w:rPr>
        <w:t>
      3) мейіргер;</w:t>
      </w:r>
    </w:p>
    <w:bookmarkEnd w:id="17"/>
    <w:bookmarkStart w:name="z27" w:id="18"/>
    <w:p>
      <w:pPr>
        <w:spacing w:after="0"/>
        <w:ind w:left="0"/>
        <w:jc w:val="both"/>
      </w:pPr>
      <w:r>
        <w:rPr>
          <w:rFonts w:ascii="Times New Roman"/>
          <w:b w:val="false"/>
          <w:i w:val="false"/>
          <w:color w:val="000000"/>
          <w:sz w:val="28"/>
        </w:rPr>
        <w:t>
      4) емдік денешынықтыру жөніндегі нұсқаушы;</w:t>
      </w:r>
    </w:p>
    <w:bookmarkEnd w:id="18"/>
    <w:bookmarkStart w:name="z28" w:id="19"/>
    <w:p>
      <w:pPr>
        <w:spacing w:after="0"/>
        <w:ind w:left="0"/>
        <w:jc w:val="both"/>
      </w:pPr>
      <w:r>
        <w:rPr>
          <w:rFonts w:ascii="Times New Roman"/>
          <w:b w:val="false"/>
          <w:i w:val="false"/>
          <w:color w:val="000000"/>
          <w:sz w:val="28"/>
        </w:rPr>
        <w:t>
      5) барлық мамандықтағы дәрігерлер;</w:t>
      </w:r>
    </w:p>
    <w:bookmarkEnd w:id="19"/>
    <w:bookmarkStart w:name="z29" w:id="20"/>
    <w:p>
      <w:pPr>
        <w:spacing w:after="0"/>
        <w:ind w:left="0"/>
        <w:jc w:val="both"/>
      </w:pPr>
      <w:r>
        <w:rPr>
          <w:rFonts w:ascii="Times New Roman"/>
          <w:b w:val="false"/>
          <w:i w:val="false"/>
          <w:color w:val="000000"/>
          <w:sz w:val="28"/>
        </w:rPr>
        <w:t>
      6) медициналық тіркеуші;</w:t>
      </w:r>
    </w:p>
    <w:bookmarkEnd w:id="20"/>
    <w:bookmarkStart w:name="z30" w:id="21"/>
    <w:p>
      <w:pPr>
        <w:spacing w:after="0"/>
        <w:ind w:left="0"/>
        <w:jc w:val="both"/>
      </w:pPr>
      <w:r>
        <w:rPr>
          <w:rFonts w:ascii="Times New Roman"/>
          <w:b w:val="false"/>
          <w:i w:val="false"/>
          <w:color w:val="000000"/>
          <w:sz w:val="28"/>
        </w:rPr>
        <w:t>
      7) зертханашы (медициналық);</w:t>
      </w:r>
    </w:p>
    <w:bookmarkEnd w:id="21"/>
    <w:bookmarkStart w:name="z31" w:id="22"/>
    <w:p>
      <w:pPr>
        <w:spacing w:after="0"/>
        <w:ind w:left="0"/>
        <w:jc w:val="both"/>
      </w:pPr>
      <w:r>
        <w:rPr>
          <w:rFonts w:ascii="Times New Roman"/>
          <w:b w:val="false"/>
          <w:i w:val="false"/>
          <w:color w:val="000000"/>
          <w:sz w:val="28"/>
        </w:rPr>
        <w:t>
      8) тіс дәрігері (дантист);</w:t>
      </w:r>
    </w:p>
    <w:bookmarkEnd w:id="22"/>
    <w:bookmarkStart w:name="z32" w:id="23"/>
    <w:p>
      <w:pPr>
        <w:spacing w:after="0"/>
        <w:ind w:left="0"/>
        <w:jc w:val="both"/>
      </w:pPr>
      <w:r>
        <w:rPr>
          <w:rFonts w:ascii="Times New Roman"/>
          <w:b w:val="false"/>
          <w:i w:val="false"/>
          <w:color w:val="000000"/>
          <w:sz w:val="28"/>
        </w:rPr>
        <w:t>
      9) әлеуметтік қызметкер;</w:t>
      </w:r>
    </w:p>
    <w:bookmarkEnd w:id="23"/>
    <w:bookmarkStart w:name="z33" w:id="24"/>
    <w:p>
      <w:pPr>
        <w:spacing w:after="0"/>
        <w:ind w:left="0"/>
        <w:jc w:val="both"/>
      </w:pPr>
      <w:r>
        <w:rPr>
          <w:rFonts w:ascii="Times New Roman"/>
          <w:b w:val="false"/>
          <w:i w:val="false"/>
          <w:color w:val="000000"/>
          <w:sz w:val="28"/>
        </w:rPr>
        <w:t>
      10) психолог маман;</w:t>
      </w:r>
    </w:p>
    <w:bookmarkEnd w:id="24"/>
    <w:bookmarkStart w:name="z34" w:id="25"/>
    <w:p>
      <w:pPr>
        <w:spacing w:after="0"/>
        <w:ind w:left="0"/>
        <w:jc w:val="both"/>
      </w:pPr>
      <w:r>
        <w:rPr>
          <w:rFonts w:ascii="Times New Roman"/>
          <w:b w:val="false"/>
          <w:i w:val="false"/>
          <w:color w:val="000000"/>
          <w:sz w:val="28"/>
        </w:rPr>
        <w:t>
      11) провизор (фармацевт);</w:t>
      </w:r>
    </w:p>
    <w:bookmarkEnd w:id="25"/>
    <w:bookmarkStart w:name="z35" w:id="26"/>
    <w:p>
      <w:pPr>
        <w:spacing w:after="0"/>
        <w:ind w:left="0"/>
        <w:jc w:val="both"/>
      </w:pPr>
      <w:r>
        <w:rPr>
          <w:rFonts w:ascii="Times New Roman"/>
          <w:b w:val="false"/>
          <w:i w:val="false"/>
          <w:color w:val="000000"/>
          <w:sz w:val="28"/>
        </w:rPr>
        <w:t>
      12) диеталық мейіргер;</w:t>
      </w:r>
    </w:p>
    <w:bookmarkEnd w:id="26"/>
    <w:bookmarkStart w:name="z36" w:id="27"/>
    <w:p>
      <w:pPr>
        <w:spacing w:after="0"/>
        <w:ind w:left="0"/>
        <w:jc w:val="both"/>
      </w:pPr>
      <w:r>
        <w:rPr>
          <w:rFonts w:ascii="Times New Roman"/>
          <w:b w:val="false"/>
          <w:i w:val="false"/>
          <w:color w:val="000000"/>
          <w:sz w:val="28"/>
        </w:rPr>
        <w:t>
      13) рентген зертханашысы;</w:t>
      </w:r>
    </w:p>
    <w:bookmarkEnd w:id="27"/>
    <w:bookmarkStart w:name="z37" w:id="28"/>
    <w:p>
      <w:pPr>
        <w:spacing w:after="0"/>
        <w:ind w:left="0"/>
        <w:jc w:val="both"/>
      </w:pPr>
      <w:r>
        <w:rPr>
          <w:rFonts w:ascii="Times New Roman"/>
          <w:b w:val="false"/>
          <w:i w:val="false"/>
          <w:color w:val="000000"/>
          <w:sz w:val="28"/>
        </w:rPr>
        <w:t>
      14) акушер;</w:t>
      </w:r>
    </w:p>
    <w:bookmarkEnd w:id="28"/>
    <w:bookmarkStart w:name="z38" w:id="29"/>
    <w:p>
      <w:pPr>
        <w:spacing w:after="0"/>
        <w:ind w:left="0"/>
        <w:jc w:val="both"/>
      </w:pPr>
      <w:r>
        <w:rPr>
          <w:rFonts w:ascii="Times New Roman"/>
          <w:b w:val="false"/>
          <w:i w:val="false"/>
          <w:color w:val="000000"/>
          <w:sz w:val="28"/>
        </w:rPr>
        <w:t>
      15) қоғамдық денсаулық сақтау маманы (статистик);</w:t>
      </w:r>
    </w:p>
    <w:bookmarkEnd w:id="29"/>
    <w:bookmarkStart w:name="z39" w:id="30"/>
    <w:p>
      <w:pPr>
        <w:spacing w:after="0"/>
        <w:ind w:left="0"/>
        <w:jc w:val="both"/>
      </w:pPr>
      <w:r>
        <w:rPr>
          <w:rFonts w:ascii="Times New Roman"/>
          <w:b w:val="false"/>
          <w:i w:val="false"/>
          <w:color w:val="000000"/>
          <w:sz w:val="28"/>
        </w:rPr>
        <w:t>
      16) фельдшер;</w:t>
      </w:r>
    </w:p>
    <w:bookmarkEnd w:id="30"/>
    <w:bookmarkStart w:name="z40" w:id="31"/>
    <w:p>
      <w:pPr>
        <w:spacing w:after="0"/>
        <w:ind w:left="0"/>
        <w:jc w:val="both"/>
      </w:pPr>
      <w:r>
        <w:rPr>
          <w:rFonts w:ascii="Times New Roman"/>
          <w:b w:val="false"/>
          <w:i w:val="false"/>
          <w:color w:val="000000"/>
          <w:sz w:val="28"/>
        </w:rPr>
        <w:t>
      17) кеңейтілген практика мейіргері.</w:t>
      </w:r>
    </w:p>
    <w:bookmarkEnd w:id="31"/>
    <w:bookmarkStart w:name="z41" w:id="32"/>
    <w:p>
      <w:pPr>
        <w:spacing w:after="0"/>
        <w:ind w:left="0"/>
        <w:jc w:val="both"/>
      </w:pPr>
      <w:r>
        <w:rPr>
          <w:rFonts w:ascii="Times New Roman"/>
          <w:b w:val="false"/>
          <w:i w:val="false"/>
          <w:color w:val="000000"/>
          <w:sz w:val="28"/>
        </w:rPr>
        <w:t>
      2. Әлеуметтік қамсыздандыру мамандарының лауазымдары:</w:t>
      </w:r>
    </w:p>
    <w:bookmarkEnd w:id="32"/>
    <w:bookmarkStart w:name="z42" w:id="33"/>
    <w:p>
      <w:pPr>
        <w:spacing w:after="0"/>
        <w:ind w:left="0"/>
        <w:jc w:val="both"/>
      </w:pPr>
      <w:r>
        <w:rPr>
          <w:rFonts w:ascii="Times New Roman"/>
          <w:b w:val="false"/>
          <w:i w:val="false"/>
          <w:color w:val="000000"/>
          <w:sz w:val="28"/>
        </w:rPr>
        <w:t>
      1) ауданның Халықты жұмыспен қамту орталығының басшысы;</w:t>
      </w:r>
    </w:p>
    <w:bookmarkEnd w:id="33"/>
    <w:bookmarkStart w:name="z43" w:id="34"/>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34"/>
    <w:bookmarkStart w:name="z44" w:id="35"/>
    <w:p>
      <w:pPr>
        <w:spacing w:after="0"/>
        <w:ind w:left="0"/>
        <w:jc w:val="both"/>
      </w:pPr>
      <w:r>
        <w:rPr>
          <w:rFonts w:ascii="Times New Roman"/>
          <w:b w:val="false"/>
          <w:i w:val="false"/>
          <w:color w:val="000000"/>
          <w:sz w:val="28"/>
        </w:rPr>
        <w:t>
      3) психоневрологиялық аурулары бар мүгедек балалар мен 18 жастан асқан мүгедектерге күтім жасау жөніндегі әлеуметтік қызметкер;</w:t>
      </w:r>
    </w:p>
    <w:bookmarkEnd w:id="35"/>
    <w:bookmarkStart w:name="z45" w:id="36"/>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w:t>
      </w:r>
    </w:p>
    <w:bookmarkEnd w:id="36"/>
    <w:bookmarkStart w:name="z46" w:id="37"/>
    <w:p>
      <w:pPr>
        <w:spacing w:after="0"/>
        <w:ind w:left="0"/>
        <w:jc w:val="both"/>
      </w:pPr>
      <w:r>
        <w:rPr>
          <w:rFonts w:ascii="Times New Roman"/>
          <w:b w:val="false"/>
          <w:i w:val="false"/>
          <w:color w:val="000000"/>
          <w:sz w:val="28"/>
        </w:rPr>
        <w:t>
      5) халықты жұмыспен қамту орталығының (қызметінің) құрылымдық бөлімшесінің маманы;</w:t>
      </w:r>
    </w:p>
    <w:bookmarkEnd w:id="37"/>
    <w:bookmarkStart w:name="z47" w:id="38"/>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8"/>
    <w:bookmarkStart w:name="z48" w:id="39"/>
    <w:p>
      <w:pPr>
        <w:spacing w:after="0"/>
        <w:ind w:left="0"/>
        <w:jc w:val="both"/>
      </w:pPr>
      <w:r>
        <w:rPr>
          <w:rFonts w:ascii="Times New Roman"/>
          <w:b w:val="false"/>
          <w:i w:val="false"/>
          <w:color w:val="000000"/>
          <w:sz w:val="28"/>
        </w:rPr>
        <w:t>
      7) әлеуметтік жұмыс жөніндегі маман;</w:t>
      </w:r>
    </w:p>
    <w:bookmarkEnd w:id="39"/>
    <w:bookmarkStart w:name="z49" w:id="40"/>
    <w:p>
      <w:pPr>
        <w:spacing w:after="0"/>
        <w:ind w:left="0"/>
        <w:jc w:val="both"/>
      </w:pPr>
      <w:r>
        <w:rPr>
          <w:rFonts w:ascii="Times New Roman"/>
          <w:b w:val="false"/>
          <w:i w:val="false"/>
          <w:color w:val="000000"/>
          <w:sz w:val="28"/>
        </w:rPr>
        <w:t>
      8) әлеуметтік жұмыс жөніндегі консультант.</w:t>
      </w:r>
    </w:p>
    <w:bookmarkEnd w:id="40"/>
    <w:bookmarkStart w:name="z50" w:id="41"/>
    <w:p>
      <w:pPr>
        <w:spacing w:after="0"/>
        <w:ind w:left="0"/>
        <w:jc w:val="both"/>
      </w:pPr>
      <w:r>
        <w:rPr>
          <w:rFonts w:ascii="Times New Roman"/>
          <w:b w:val="false"/>
          <w:i w:val="false"/>
          <w:color w:val="000000"/>
          <w:sz w:val="28"/>
        </w:rPr>
        <w:t>
      3. Мәдениет мамандарының лауазымдары:</w:t>
      </w:r>
    </w:p>
    <w:bookmarkEnd w:id="41"/>
    <w:bookmarkStart w:name="z51" w:id="42"/>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42"/>
    <w:bookmarkStart w:name="z52" w:id="43"/>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(директорының) орынбасары;</w:t>
      </w:r>
    </w:p>
    <w:bookmarkEnd w:id="43"/>
    <w:bookmarkStart w:name="z53" w:id="44"/>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көркемдік жетекшісі;</w:t>
      </w:r>
    </w:p>
    <w:bookmarkEnd w:id="44"/>
    <w:bookmarkStart w:name="z54" w:id="45"/>
    <w:p>
      <w:pPr>
        <w:spacing w:after="0"/>
        <w:ind w:left="0"/>
        <w:jc w:val="both"/>
      </w:pPr>
      <w:r>
        <w:rPr>
          <w:rFonts w:ascii="Times New Roman"/>
          <w:b w:val="false"/>
          <w:i w:val="false"/>
          <w:color w:val="000000"/>
          <w:sz w:val="28"/>
        </w:rPr>
        <w:t>
      4) қазақ, орыс, ағылшын тілдер мұғалімі;</w:t>
      </w:r>
    </w:p>
    <w:bookmarkEnd w:id="45"/>
    <w:bookmarkStart w:name="z55" w:id="46"/>
    <w:p>
      <w:pPr>
        <w:spacing w:after="0"/>
        <w:ind w:left="0"/>
        <w:jc w:val="both"/>
      </w:pPr>
      <w:r>
        <w:rPr>
          <w:rFonts w:ascii="Times New Roman"/>
          <w:b w:val="false"/>
          <w:i w:val="false"/>
          <w:color w:val="000000"/>
          <w:sz w:val="28"/>
        </w:rPr>
        <w:t>
      5) барлық атаудағы инженер (негізгі қызметтер);</w:t>
      </w:r>
    </w:p>
    <w:bookmarkEnd w:id="46"/>
    <w:bookmarkStart w:name="z56" w:id="47"/>
    <w:p>
      <w:pPr>
        <w:spacing w:after="0"/>
        <w:ind w:left="0"/>
        <w:jc w:val="both"/>
      </w:pPr>
      <w:r>
        <w:rPr>
          <w:rFonts w:ascii="Times New Roman"/>
          <w:b w:val="false"/>
          <w:i w:val="false"/>
          <w:color w:val="000000"/>
          <w:sz w:val="28"/>
        </w:rPr>
        <w:t>
      6) барлық атаудағы суретшілер (негізгі қызметтер);</w:t>
      </w:r>
    </w:p>
    <w:bookmarkEnd w:id="47"/>
    <w:bookmarkStart w:name="z57" w:id="48"/>
    <w:p>
      <w:pPr>
        <w:spacing w:after="0"/>
        <w:ind w:left="0"/>
        <w:jc w:val="both"/>
      </w:pPr>
      <w:r>
        <w:rPr>
          <w:rFonts w:ascii="Times New Roman"/>
          <w:b w:val="false"/>
          <w:i w:val="false"/>
          <w:color w:val="000000"/>
          <w:sz w:val="28"/>
        </w:rPr>
        <w:t>
      7) барлық атаудағы әдістемеші (негізгі қызметтер);</w:t>
      </w:r>
    </w:p>
    <w:bookmarkEnd w:id="48"/>
    <w:bookmarkStart w:name="z58" w:id="49"/>
    <w:p>
      <w:pPr>
        <w:spacing w:after="0"/>
        <w:ind w:left="0"/>
        <w:jc w:val="both"/>
      </w:pPr>
      <w:r>
        <w:rPr>
          <w:rFonts w:ascii="Times New Roman"/>
          <w:b w:val="false"/>
          <w:i w:val="false"/>
          <w:color w:val="000000"/>
          <w:sz w:val="28"/>
        </w:rPr>
        <w:t>
      8) музыкалық жетекші;</w:t>
      </w:r>
    </w:p>
    <w:bookmarkEnd w:id="49"/>
    <w:bookmarkStart w:name="z59" w:id="50"/>
    <w:p>
      <w:pPr>
        <w:spacing w:after="0"/>
        <w:ind w:left="0"/>
        <w:jc w:val="both"/>
      </w:pPr>
      <w:r>
        <w:rPr>
          <w:rFonts w:ascii="Times New Roman"/>
          <w:b w:val="false"/>
          <w:i w:val="false"/>
          <w:color w:val="000000"/>
          <w:sz w:val="28"/>
        </w:rPr>
        <w:t>
      9) мәдени ұйымдастырушы (негізгі қызметтер);</w:t>
      </w:r>
    </w:p>
    <w:bookmarkEnd w:id="50"/>
    <w:bookmarkStart w:name="z60" w:id="51"/>
    <w:p>
      <w:pPr>
        <w:spacing w:after="0"/>
        <w:ind w:left="0"/>
        <w:jc w:val="both"/>
      </w:pPr>
      <w:r>
        <w:rPr>
          <w:rFonts w:ascii="Times New Roman"/>
          <w:b w:val="false"/>
          <w:i w:val="false"/>
          <w:color w:val="000000"/>
          <w:sz w:val="28"/>
        </w:rPr>
        <w:t>
      10) кітапханашы;</w:t>
      </w:r>
    </w:p>
    <w:bookmarkEnd w:id="51"/>
    <w:bookmarkStart w:name="z61" w:id="52"/>
    <w:p>
      <w:pPr>
        <w:spacing w:after="0"/>
        <w:ind w:left="0"/>
        <w:jc w:val="both"/>
      </w:pPr>
      <w:r>
        <w:rPr>
          <w:rFonts w:ascii="Times New Roman"/>
          <w:b w:val="false"/>
          <w:i w:val="false"/>
          <w:color w:val="000000"/>
          <w:sz w:val="28"/>
        </w:rPr>
        <w:t>
      11) аудандық маңызы бар мемлекеттік мекеменің және мемлекеттік қазыналық кәсіпорынның кітапхана меңгерушісі (басшысы);</w:t>
      </w:r>
    </w:p>
    <w:bookmarkEnd w:id="52"/>
    <w:bookmarkStart w:name="z62" w:id="53"/>
    <w:p>
      <w:pPr>
        <w:spacing w:after="0"/>
        <w:ind w:left="0"/>
        <w:jc w:val="both"/>
      </w:pPr>
      <w:r>
        <w:rPr>
          <w:rFonts w:ascii="Times New Roman"/>
          <w:b w:val="false"/>
          <w:i w:val="false"/>
          <w:color w:val="000000"/>
          <w:sz w:val="28"/>
        </w:rPr>
        <w:t>
      12) дыбыс режиссері;</w:t>
      </w:r>
    </w:p>
    <w:bookmarkEnd w:id="53"/>
    <w:bookmarkStart w:name="z63" w:id="54"/>
    <w:p>
      <w:pPr>
        <w:spacing w:after="0"/>
        <w:ind w:left="0"/>
        <w:jc w:val="both"/>
      </w:pPr>
      <w:r>
        <w:rPr>
          <w:rFonts w:ascii="Times New Roman"/>
          <w:b w:val="false"/>
          <w:i w:val="false"/>
          <w:color w:val="000000"/>
          <w:sz w:val="28"/>
        </w:rPr>
        <w:t>
      13) аккомпаниатор;</w:t>
      </w:r>
    </w:p>
    <w:bookmarkEnd w:id="54"/>
    <w:bookmarkStart w:name="z64" w:id="55"/>
    <w:p>
      <w:pPr>
        <w:spacing w:after="0"/>
        <w:ind w:left="0"/>
        <w:jc w:val="both"/>
      </w:pPr>
      <w:r>
        <w:rPr>
          <w:rFonts w:ascii="Times New Roman"/>
          <w:b w:val="false"/>
          <w:i w:val="false"/>
          <w:color w:val="000000"/>
          <w:sz w:val="28"/>
        </w:rPr>
        <w:t>
      14) хормейстер;</w:t>
      </w:r>
    </w:p>
    <w:bookmarkEnd w:id="55"/>
    <w:bookmarkStart w:name="z65" w:id="56"/>
    <w:p>
      <w:pPr>
        <w:spacing w:after="0"/>
        <w:ind w:left="0"/>
        <w:jc w:val="both"/>
      </w:pPr>
      <w:r>
        <w:rPr>
          <w:rFonts w:ascii="Times New Roman"/>
          <w:b w:val="false"/>
          <w:i w:val="false"/>
          <w:color w:val="000000"/>
          <w:sz w:val="28"/>
        </w:rPr>
        <w:t>
      15) библиограф;</w:t>
      </w:r>
    </w:p>
    <w:bookmarkEnd w:id="56"/>
    <w:bookmarkStart w:name="z66" w:id="57"/>
    <w:p>
      <w:pPr>
        <w:spacing w:after="0"/>
        <w:ind w:left="0"/>
        <w:jc w:val="both"/>
      </w:pPr>
      <w:r>
        <w:rPr>
          <w:rFonts w:ascii="Times New Roman"/>
          <w:b w:val="false"/>
          <w:i w:val="false"/>
          <w:color w:val="000000"/>
          <w:sz w:val="28"/>
        </w:rPr>
        <w:t>
      16) хореограф;</w:t>
      </w:r>
    </w:p>
    <w:bookmarkEnd w:id="57"/>
    <w:bookmarkStart w:name="z67" w:id="58"/>
    <w:p>
      <w:pPr>
        <w:spacing w:after="0"/>
        <w:ind w:left="0"/>
        <w:jc w:val="both"/>
      </w:pPr>
      <w:r>
        <w:rPr>
          <w:rFonts w:ascii="Times New Roman"/>
          <w:b w:val="false"/>
          <w:i w:val="false"/>
          <w:color w:val="000000"/>
          <w:sz w:val="28"/>
        </w:rPr>
        <w:t>
      17) режиссер.</w:t>
      </w:r>
    </w:p>
    <w:bookmarkEnd w:id="58"/>
    <w:bookmarkStart w:name="z68" w:id="59"/>
    <w:p>
      <w:pPr>
        <w:spacing w:after="0"/>
        <w:ind w:left="0"/>
        <w:jc w:val="both"/>
      </w:pPr>
      <w:r>
        <w:rPr>
          <w:rFonts w:ascii="Times New Roman"/>
          <w:b w:val="false"/>
          <w:i w:val="false"/>
          <w:color w:val="000000"/>
          <w:sz w:val="28"/>
        </w:rPr>
        <w:t>
      4. Спорт мамандарының лауазымдары:</w:t>
      </w:r>
    </w:p>
    <w:bookmarkEnd w:id="59"/>
    <w:bookmarkStart w:name="z69" w:id="60"/>
    <w:p>
      <w:pPr>
        <w:spacing w:after="0"/>
        <w:ind w:left="0"/>
        <w:jc w:val="both"/>
      </w:pPr>
      <w:r>
        <w:rPr>
          <w:rFonts w:ascii="Times New Roman"/>
          <w:b w:val="false"/>
          <w:i w:val="false"/>
          <w:color w:val="000000"/>
          <w:sz w:val="28"/>
        </w:rPr>
        <w:t>
      1) әдіскер.</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