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b262" w14:textId="9a8b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25 қаңтардағы № 30/1 қаулысы. Павлодар облысының Әділет департаментінде 2021 жылғы 29 қаңтарда № 7199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жер қойнауын пайдалану, қоршаған орта және су ресурстары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А.Қ. Байхановқа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каулыларының тізбесі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22 мамырдағы "Қоршаған ортаны қорғау саласындағы мемлекеттік көрсетілетін қызметтер регламенттерін бекіту туралы" № 145/5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4560 болып тіркелген, 2015 жылғы 14 шілдеде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2015 жылғы 28 мамырдағы "Павлодар облысы бойынша жер қойнауын пайдалану саласындағы мемлекеттік қызметтер көрсету регламенттерін бекіту туралы" № 151/5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4585 болып тіркелген, 2015 жылғы 21 шілдеде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2015 жылғы 28 мамырдағы "Орман шаруашылығы және жануарлар әлемі саласындағы мемлекеттік көрсетілетін қызметтер регламенттерін бекіту туралы" № 152/5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4586 болып тіркелген, 2015 жылғы 21 шілдеде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әкімдігінің 2015 жылғы 2 маусымдағы "Жерүсті су объектілері жоқ, бірақ ауызсу сапасындағы жерасты суларының жеткілікті қоры бар аумақтарда ауызсу және шаруашылық-тұрмыстық сумен жабдықтауға байланысы жоқ мақсаттар үшін ауызсу сапасындағы жерасты суларын пайдалануға рұқсат беру", "Су объектілерін конкурстық негізде оқшауланған немесе бірлесіп пайдалануға беру" мемлекеттік көрсетілетін қызметтер регламенттерін бекіту туралы" № 164/6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4577 болып тіркелген, 2015 жылғы 17 шілдеде "Әділет" ақпараттық-құқықтық жүйесінде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облысы әкімдігінің 2015 жылғы 3 қарашадағы "Павлодар облысы әкімдігінің су ресурстары, орман шаруашылығы және жануарлар әлемі саласындағы кейбір қаулыларына өзгерістер енгізу туралы" № 309/11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4833 болып тіркелген, 2015 жылғы 22 желтоқсанда "Әділет" ақпараттық-құқықтық жүйесінде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Павлодар облысы әкімдігінің 2016 жылғы 19 ақпандағы "Павлодар облысы әкімдігінің жер қойнауын пайдалану, қоршаған ортаны қорғау, су ресурстары, орман шаруашылығы және жануарлар әлемі саласындағы кейбір қаулыларына өзгерістер енгізу туралы" № 43/2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5025 болып тіркелген, 2016 жылғы 7 сәуірде "Әділет" ақпараттық-құқықтық жүйесінде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Павлодар облысы әкімдігінің 2017 жылғы 26 маусымдағы "Павлодар облысы әкімдігінің 2015 жылғы 28 мамырдағы "Орман шаруашылығы және жануарлар әлемі саласындағы мемлекеттік көрсетілетін қызметтер регламенттерін бекіту туралы" № 152/5 қаулысына өзгерістер енгізу туралы" № 178/3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5585 болып тіркелген, 2017 жылғы 7 тамызда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Павлодар облысы әкімдігінің 2017 жылғы 14 қарашадағы "Павлодар облысы әкімдігінің 2015 жылғы 22 мамырдағы "Қоршаған ортаны қорғау саласындағы мемлекеттік көрсетілетін қызметтер регламенттерін бекіту туралы" № 145/5 қаулысына өзгерістер енгізу туралы" № 352/6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5714 болып тіркелген, 2017 жылғы 15 желтоқсанда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Павлодар облысы әкімдігінің 2017 жылғы 16 қарашадағы "Павлодар облысы әкімдігінің 2015 жылғы 2 маусымдағы "Жерүсті су объектілері жоқ, бірақ ауызсу сапасындағы жерасты суларының жеткілікті қоры бар аумақтарда ауызсу және шаруашылық-тұрмыстық сумен жабдықтауға байланысы жоқ мақсаттар үшін ауызсу сапасындағы жерасты суларын пайдалануға рұқсат беру", "Су объектілерін конкурстық негізде оқшауланған немесе бірлесіп пайдалануға беру" мемлекеттік көрсетілетін қызметтер регламенттерін бекіту туралы № 164/6 қаулысына өзгерістер енгізу туралы" № 361/6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5719 болып тіркелген, 2017 жылғы 21 желтоқсанда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Павлодар облысы әкімдігінің 2018 жылғы 19 қыркүйектегі "Павлодар облысы әкімдігінің 2015 жылғы 2 маусымдағы "Жерүсті су объектілері жоқ, бірақ ауызсу сапасындағы жерасты суларының жеткілікті қоры бар аумақтарда ауызсу және шаруашылық-тұрмыстық сумен жабдықтауға байланысы жоқ мақсаттар үшін ауызсу сапасындағы жерасты суларын пайдалануға рұқсат беру", "Су объектілерін конкурстық негізде оқшауланған немесе бірлесіп пайдалануға беру" мемлекеттік көрсетілетін қызметтер регламенттерін бекіту туралы" № 164/6 қаулысына өзгерістер енгізу туралы" № 328/5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6088 болып тіркелген, 2018 жылғы 1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Павлодар облысы әкімдігінің 2019 жылғы 14 тамыздағы "Павлодар облысы әкімдігінің 2015 жылғы 22 мамырдағы "Қоршаған ортаны қорғау саласындағы мемлекеттік көрсетілетін қызметтер регламенттерін бекіту туралы" № 145/5 қаулысына өзгерістер енгізу туралы" № 247/2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6533 болып тіркелген, 2019 жылғы 9 қыркүйекте Қазақстан Республикасы нормативтік құқықтық актілерінің электрондық түрдегі эталондық бақылау банкінде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