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7d92" w14:textId="3577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Кепілдендірілген сатып алу бағасы және сатып алу бағасы белгіленетін, сатып алынатын ауыл шаруашылығы өнімі субсидияларының нормативін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2021 жылғы 25 мамырдағы № 137/4 қаулысы. Қазақстан Республикасының Әділет министрлігінде 2021 жылғы 31 мамырда № 22871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"Агроөнеркәсіптік кешенді және ауылдық аумақтарды дамытуды мемлекеттік реттеу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12-6) тармақшасына, Қазақстан Республикасының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 Ауыл шаруашылығы министрінің 2014 жылғы 26 қарашадағы №3-2/615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Өңдеуші кәсіпорындардың ауылшаруашылық өнімін тереңдете өңдеп өнім өндіруі үшін оны сатып алу шығындарын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міндетін атқарушысының 2019 жылғы 31 желтоқсандағы "Кепілдендірілген сатып алу бағасы мен сатып алу бағасы белгіленетін ауыл шаруашылығы өнімінің тізбесін бекіту туралы" № 477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кепілдендірілген сатып алу бағасы және сатып алу бағасы белгіленетін, сатып алынатын ауыл шаруашылығы өнімі субсидияларының нормативі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 әкімдігінің кейбір қаулыларының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"Павлодар облысының ауыл шаруашылығы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әділет органдарында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 Павлодар облысы әкімдігінің интернет-ресурсында орналастыруды қамтамасыз етсін.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А.Қ. Байхановқа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137/4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Кепілдендірілген сатып алу бағасы және сатып алу бағасы белгіленетін, сатып алынатын ауыл шаруашылығы өнімі субсидияларының нормативі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Павлодар облысы әкімдігінің 11.07.2022 </w:t>
      </w:r>
      <w:r>
        <w:rPr>
          <w:rFonts w:ascii="Times New Roman"/>
          <w:b w:val="false"/>
          <w:i w:val="false"/>
          <w:color w:val="ff0000"/>
          <w:sz w:val="28"/>
        </w:rPr>
        <w:t>№ 198/2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өнімінің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өнделген өнімдердің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Шикізатқа қайта есептелген субсидиялар нормативі,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теңге/килограмм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ірімшік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Құрғақ сүт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(майы алынбаған, майы алынған)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әкімдігінің күші жойылған кейбір қаулыларының тізбесі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2015 жылғы 12 ақпандағы "Сатып алынатын ауылшаруашылық өнімдерінің субсидиялар нормативін бекіту туралы" № 37/2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4315 болып тіркелген).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әкімдігінің 2015 жылғы 3 қарашадағы "Павлодар облысы әкімдігінің 2015 жылғы 12 ақпандағы "Сатып алынатын ауылшаруашылық өнімдерінің субсидиялар нормативін бекіту туралы" № 37/2 қаулысына өзгерістер енгізу туралы" № 307/11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4824 болып тіркелген).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облысы әкімдігінің 2017 жылғы 17 наурыздағы "Павлодар облысы әкімдігінің 2015 жылғы 12 ақпандағы "Сатып алынатын ауылшаруашылық өнімдерінің субсидиялар нормативін бекіту туралы" № 37/2 қаулысына өзгеріс енгізу туралы" № 60/2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5460 болып тіркелген).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Павлодар облысы әкімдігінің 2019 жылғы 3 мамырдағы "Павлодар облысы әкімдігінің 2015 жылғы 12 ақпандағы "Сатып алынатын ауылшаруашылық өнімдерінің субсидиялар нормативін бекіту туралы" № 37/2 қаулысына өзгерістер енгізу туралы" № 137/2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6337 болып тіркелген).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