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21e5" w14:textId="fa12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әкімінің 2018 жылғы 05 қазандағы "Жергілікті ауқымдағы техногендік сипаттағы төтенше жағдайды жариялау туралы" № 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2021 жылғы 14 желтоқсандағы № 4 шешімі. Қазақстан Республикасының Әділет министрлігінде 2021 жылғы 22 желтоқсанда № 25885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 бабына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жергілікті ауқымдағы техногендік сипаттағы төтенше жағдайдың толық жойылуына байланысты, Павлодар қаласының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әкімінің 2018 жылғы 05 қазандағы "Жергілікті ауқымдағы техногендік сипаттағы төтенше жағдайды жариялау туралы" № 13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6080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аппарат басшысы Е. Б. Иманзаиповқа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