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c244" w14:textId="826c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Ақсу қаласы Мәмәйіт Омаров атындағы ауылдық округінің әкімінің 2021 жылғы 29 маусымдағы "Ақсу қаласы Мәмәйіт Омаров атындағы ауылдық округінің Мәмәйіт Омаров атындағы ауылының Ақжол, М.Омаров, Ақсу көшелері аумағында шектеуіс-шараларын белгілеу туралы" № 1-03/5 шешімінің күші жойылды деп тану туралы</w:t>
      </w:r>
    </w:p>
    <w:p>
      <w:pPr>
        <w:spacing w:after="0"/>
        <w:ind w:left="0"/>
        <w:jc w:val="both"/>
      </w:pPr>
      <w:r>
        <w:rPr>
          <w:rFonts w:ascii="Times New Roman"/>
          <w:b w:val="false"/>
          <w:i w:val="false"/>
          <w:color w:val="000000"/>
          <w:sz w:val="28"/>
        </w:rPr>
        <w:t>Павлодар облысы Ақсу қалаcы Мәмәйіт Омаров атындағы ауылдық округі әкімінің 2021 жылғы 16 қарашадағы № 1-03/5 шешімі. Қазақстан Республикасының Әділет министрлігінде 2021 жылғы 19 қарашада № 25236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Заңының 27-бабы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8) тармақшасына, Ақсу қаласы бас мемлекеттік ветеринариялық-санитариялық инспекторының міндетін атқарушының 2021 жылғы 6 қазандағы № 2-19/495 ұсынысына сәйкес, ШЕШТІМ:</w:t>
      </w:r>
    </w:p>
    <w:bookmarkEnd w:id="0"/>
    <w:bookmarkStart w:name="z2" w:id="1"/>
    <w:p>
      <w:pPr>
        <w:spacing w:after="0"/>
        <w:ind w:left="0"/>
        <w:jc w:val="both"/>
      </w:pPr>
      <w:r>
        <w:rPr>
          <w:rFonts w:ascii="Times New Roman"/>
          <w:b w:val="false"/>
          <w:i w:val="false"/>
          <w:color w:val="000000"/>
          <w:sz w:val="28"/>
        </w:rPr>
        <w:t>
      1. Ақсу қаласы Мәмәйіт Омаров атындағы ауылдық округінің Мәмәйіт Омаров атындағы ауылының: Ақжол, М. Омаров, Ақсу көшелері аумағында ірі қара малдардың бруцеллез ауруын жою бойынша кешенді ветеринариялық-санитариялық іс - шараларды жүргізумен байланысты, белгіленген шектеу іс-шаралары тоқтатылсын.</w:t>
      </w:r>
    </w:p>
    <w:bookmarkEnd w:id="1"/>
    <w:bookmarkStart w:name="z3" w:id="2"/>
    <w:p>
      <w:pPr>
        <w:spacing w:after="0"/>
        <w:ind w:left="0"/>
        <w:jc w:val="both"/>
      </w:pPr>
      <w:r>
        <w:rPr>
          <w:rFonts w:ascii="Times New Roman"/>
          <w:b w:val="false"/>
          <w:i w:val="false"/>
          <w:color w:val="000000"/>
          <w:sz w:val="28"/>
        </w:rPr>
        <w:t xml:space="preserve">
      2. Ақсу қаласы Мәмәйіт Омаров атындағы ауылдық округі әкімінің 2021 жылғы 29 маусымдағы "Ақсу қаласы Мәмәйіт Омаров атындағы ауылдық округінің Мәмәйіт Омаров атындағы ауылының Ақжол, М. Омаров, Ақсу көшелері аумағында шектеу іс-шараларын белгілеу туралы" № 1-03/5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23355 болып тіркелген).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Мәмәйіт Омаров атындағы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Сукер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