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d59f" w14:textId="c65d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2020 жылғы 13 қарашадағы "Екібастұз қаласының мүгедектерін жұмысқа орналастыру үшін жұмыс орындарының квотасын белгілеу туралы" № 787/10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2021 жылғы 29 қазандағы № 922/10 қаулысы. Қазақстан Республикасының Әділет министрлігінде 2021 жылғы 1 қарашада № 24978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әкімдігінің 2020 жылғы 13 қарашадағы "Екібастұз қаласының мүгедектерін жұмысқа орналастыру үшін жұмыс орындарының квотасын белгілеу туралы" № 787/10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7035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