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4c13" w14:textId="8874c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Екібастұз қаласы Екібастұз ауылдық округі әкімінің 2020 жылғы 2 желтоқсандағы "Екібастұз қаласы Екібастұз ауылдық округі Мыңтомар ауылы "Ербол" шаруа қожалығының аумағында карантин белгілеу туралы" № 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Екібастұз ауылдық округі әкімінің 2021 жылғы 11 ақпандағы № 3 шешімі. Павлодар облысының Әділет департаментінде 2021 жылғы 12 ақпанда № 7211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Екібастұз қаласының бас мемлекеттік ветеринариялық-санитариялық инспекторының 2020 жылғы 28 желтоқсандағы № 2-04/168 ұсынысы негізінде, Екібастұз қаласы Екібастұз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Екібастұз ауылдық округі Мыңтомар ауылының "Ербол" шаруа қожалығының аумағында ірі қара мал арасында қарасан ауруын жою бойынша кешенді ветеринариялық-санитариялық іс-шараларын жүргізілуіне байланысты, белгіленген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Екібастұз қаласы Екібастұз ауылдық округі әкімінің 2020 жылғы 2 желтоқсандағы "Екібастұз қаласы Екібастұз ауылдық округі Мыңтомар ауылы "Ербол" шаруа қожалығының аумағында карантин белгілеу туралы" № 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7066 болып тіркелген, 2020 жылғы 7 желтоқсанда Қазақстан Республикасы нормативтік құқықтық актілердің электрондық түрдегі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