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253b9" w14:textId="3b253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Баянауыл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кенттер, ауылдық округтер әкімдері аппараттарының мемлекеттік қызметшілеріне әлеуметтік қолдау шараларын көрсету туралы</w:t>
      </w:r>
    </w:p>
    <w:p>
      <w:pPr>
        <w:spacing w:after="0"/>
        <w:ind w:left="0"/>
        <w:jc w:val="both"/>
      </w:pPr>
      <w:r>
        <w:rPr>
          <w:rFonts w:ascii="Times New Roman"/>
          <w:b w:val="false"/>
          <w:i w:val="false"/>
          <w:color w:val="000000"/>
          <w:sz w:val="28"/>
        </w:rPr>
        <w:t>Павлодар облысы Баянауыл аудандық мәслихатының 2021 жылғы 9 сәуірдегі № 12/2 шешімі. Павлодар облысының Әділет департаментінде 2021 жылғы 19 сәуірде № 7252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Баянауыл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2021 жылы Баянауыл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кенттер, ауылдық округтер әкімдері аппараттарының мемлекеттік қызметшілеріне жүз еселік айлық есептік көрсеткішке тең сомада көтерме жәрдемақы көрсетілсін.</w:t>
      </w:r>
    </w:p>
    <w:bookmarkEnd w:id="1"/>
    <w:bookmarkStart w:name="z3" w:id="2"/>
    <w:p>
      <w:pPr>
        <w:spacing w:after="0"/>
        <w:ind w:left="0"/>
        <w:jc w:val="both"/>
      </w:pPr>
      <w:r>
        <w:rPr>
          <w:rFonts w:ascii="Times New Roman"/>
          <w:b w:val="false"/>
          <w:i w:val="false"/>
          <w:color w:val="000000"/>
          <w:sz w:val="28"/>
        </w:rPr>
        <w:t>
      2. 2021 жылы Баянауыл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кенттер, ауылдық округтер әкімдері аппараттарының мемлекеттік қызметшілеріне тұрғын үй сатып алу немесе салу үшін әлеуметтік қолдау бір мың бес жүз еселік айлық есептік көрсеткіштен аспайтын сомада бюджеттік кредит көрсетілсін.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әлеуметтік–экономикалық даму мәселелері, бюджетті жоспарлау және әлеуметтік саясат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 Баянауыл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