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1e31e" w14:textId="a91e3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жылы Железин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әлеуметтік қолдау шараларын ұсыну туралы</w:t>
      </w:r>
    </w:p>
    <w:p>
      <w:pPr>
        <w:spacing w:after="0"/>
        <w:ind w:left="0"/>
        <w:jc w:val="both"/>
      </w:pPr>
      <w:r>
        <w:rPr>
          <w:rFonts w:ascii="Times New Roman"/>
          <w:b w:val="false"/>
          <w:i w:val="false"/>
          <w:color w:val="000000"/>
          <w:sz w:val="28"/>
        </w:rPr>
        <w:t>Павлодар облысы Железин аудандық мәслихатының 2021 жылғы 3 наурыздағы № 12/7 шешімі. Павлодар облысының Әділет департаментінде 2021 жылғы 11 наурызда № 7223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 183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Ұлттық экономика министрінің 2014 жылғы 6 қарашадағы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 72 </w:t>
      </w:r>
      <w:r>
        <w:rPr>
          <w:rFonts w:ascii="Times New Roman"/>
          <w:b w:val="false"/>
          <w:i w:val="false"/>
          <w:color w:val="000000"/>
          <w:sz w:val="28"/>
        </w:rPr>
        <w:t>бұйрығына</w:t>
      </w:r>
      <w:r>
        <w:rPr>
          <w:rFonts w:ascii="Times New Roman"/>
          <w:b w:val="false"/>
          <w:i w:val="false"/>
          <w:color w:val="000000"/>
          <w:sz w:val="28"/>
        </w:rPr>
        <w:t xml:space="preserve"> сәйкес, Железин аудандық мәслихаты ШЕШІМ ҚАБЫЛДАДЫ:</w:t>
      </w:r>
    </w:p>
    <w:bookmarkEnd w:id="0"/>
    <w:bookmarkStart w:name="z2" w:id="1"/>
    <w:p>
      <w:pPr>
        <w:spacing w:after="0"/>
        <w:ind w:left="0"/>
        <w:jc w:val="both"/>
      </w:pPr>
      <w:r>
        <w:rPr>
          <w:rFonts w:ascii="Times New Roman"/>
          <w:b w:val="false"/>
          <w:i w:val="false"/>
          <w:color w:val="000000"/>
          <w:sz w:val="28"/>
        </w:rPr>
        <w:t>
      1. 2021 жылы Железин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жүз еселік айлық есептік көрсеткішке тең сомада көтерме жәрдемақы ұсынылсын.</w:t>
      </w:r>
    </w:p>
    <w:bookmarkEnd w:id="1"/>
    <w:bookmarkStart w:name="z3" w:id="2"/>
    <w:p>
      <w:pPr>
        <w:spacing w:after="0"/>
        <w:ind w:left="0"/>
        <w:jc w:val="both"/>
      </w:pPr>
      <w:r>
        <w:rPr>
          <w:rFonts w:ascii="Times New Roman"/>
          <w:b w:val="false"/>
          <w:i w:val="false"/>
          <w:color w:val="000000"/>
          <w:sz w:val="28"/>
        </w:rPr>
        <w:t>
      2. 2021 жылы Железин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тұрғын үй сатып алу немесе салу үшін әлеуметтік қолдау – бір мың бес жүз еселік айлық есептік көрсеткіштен аспайтын сомада бюджеттік кредит ұсынылсын.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Железин аудандық мәслихатының әлеуметтік - экономикалық дамыту және бюджет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Железин аудандық маслихатының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Волкова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Железин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Лампартер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