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3186" w14:textId="e5f3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Алакөл ауылдық округінің Алакөл ауылының "Пахарь" шаруа қожалығы жауапкершілігі шектеулі серіктестігінің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Алакөл ауылдық округі әкімінің міндетін атқарушының 2021 жылғы 3 ақпандағы № 2 шешімі. Павлодар облысының Әділет департаментінде 2021 жылғы 9 ақпанда № 7209 болып тіркелді. Күші жойылды – Павлодар облысы Железин ауданы Алакөл ауылдық округі әкімінің 2021 жылғы 25 мамырдағы № 5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Железин ауданы Алакөл ауылдық округі әкімінің 25.05.2021 № 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Железин ауданының бас мемлекеттік ветеринариялық-санитариялық инспекторының 2020 жылғы 28 желтоқсандағы № 1-13/433 ұсынысы негізінде, Алакөл ауылдық округі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Алакөл ауылдық округінің Алакөл ауылы "Пахарь" шаруа қожалығы жауапкершілігі шектеулі серіктестігінің аумағында ірі қара мал арасында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Алакөл ауылдық округінің әкімі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Метлушко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