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803e" w14:textId="dea8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Железин ауданы Еңбекші ауылдық округі әкімінің 2013 жылғы 10 маусымдағы "Еңбекші селолық округінің Еңбекші селосы Ленин көшесінің аумағында шектеу іс-шараларын белгілеу туралы" № 01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Еңбекші ауылдық округі әкімінің 2021 жылғы 29 желтоқсандағы № 9 шешімі. Қазақстан Республикасының Әділет министрлігінде 2022 жылғы 10 қаңтарда № 26417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8) 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Железин ауданының бас мемлекеттік ветеринариялық-санитариялық инспекторының ұсынысы негізінде, 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Еңбекші ауылдық округінің Еңбекші ауылы Ленин көшесінің аумағында ауыл шаруашылығы жануарлардың құтыру ауруын жою бойынша кешенді ветеринариялық-санитариялық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Железин ауданы Еңбекші ауылдық округі әкімінің 2013 жылғы 10 маусымдағы "Еңбекші селолық округінің Еңбекші ауылының Ленин көшесінің аумағында шектеу іс-шараларын белгілеу туралы" № 01 (Нормативтік құқықтық актілерді мемлекеттік тіркеу тізілімінде № 3568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Еңбекші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