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f903" w14:textId="e74f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Железин ауылдық округі әкімінің 2021 жылғы 31 мамырдағы № 9 шешімі. Қазақстан Республикасының Әділет министрлігінде 2021 жылғы 2 маусымда № 22906 болып тіркелді. Күші жойылды - Павлодар облысы Железин ауданы Железин ауылдық округі әкімінің 2021 жылғы 29 қазандағы № 12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ауданы Железин ауылдық округі әкімінің 29.10.2021 № 12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Железин ауданының бас мемлекеттік ветеринариялық-санитариялық инспекторының 2021 жылғы 5 мамырдағы № 1-13/251 ұсынысы негізінде, ШЕШТІМ 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Железин ауылдық округінің жер учаскесінде орналасқан (кадастрлық нөмірі № 14-206-185-211) Мал шаруашылығы кешенінің аумағында ірі қара мал арасында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