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802c" w14:textId="4f88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облысы Железин ауданы Прииртышск ауылдық округі әкімінің 2021 жылғы 31 мамырдағы "Шектеу іс-шараларын белгілеу туралы" №8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Прииртышск ауылдық округі әкімінің 2021 жылғы 22 қыркүйектегі № 11 шешімі. Қазақстан Республикасының Әділет министрлігінде 2021 жылғы 24 қыркүйекте № 24497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Железин ауданының бас мемлекеттік ветеринариялық-санитариялық инспекторының міндетін атқарушының 2021 жылғы 03 тамыздағы № 1-13/341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Прииртышск ауылдық округінің Урлітүб ауылының "Урлютюб" шаруа қожалығы аумағында құтыру ауруын жою жөніндегі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Железин ауданы Прииртышск ауылдық округі әкімінің 2021 жылғы 31 мамырдағы "Шектеу іс-шараларын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22912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Прииртышск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