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cfc6f" w14:textId="b0cfc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 - шараларын тоқтату және Ертіс ауданы Голубовка ауылы әкімінің 2020 жылғы 06 қарашадағы "Ертіс ауданы Голубовка ауылы "Ақжол" фермалық шаруашылығы аумағында шектеу іс - шараларын белгілеу туралы" № 1- 19 - 6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ауданы Голубовка ауылы әкімінің 2021 жылғы 4 ақпандағы № 1-03-2 шешімі. Павлодар облысының Әділет департаментінде 2021 жылғы 8 ақпанда № 7204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46 - 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Ертіс ауданының бас мемлекеттік ветеринариялық - санитариялық инспекторының 2021 жылғы 14 қаңтардағы № 2-19/17 ұсынысы негізінде, Голубовка ауылы әкімінің міндетін атқарушы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Ертіс ауданы Голубовка ауылы "Ақжол" фермалық шаруашылығының аумағында ірі қара мал арасында құтыру ауруын жою бойынша кешенді ветеринариялық - санитариялық іс-шаралардың жүргізілуіне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Ертіс ауданы Голубовка ауылы әкімінің міндетін атқарушының 2020 жылғы 06 қарашадағы "Ертіс ауданы Голубовка ауылы "Ақжол" фермалық шаруашылығы аумағында шектеу іс-шараларын белгілеу туралы" № 1-19-6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7017 болып тіркелген, 2020 жылғы 12 қарашада Қазақстан Республикасы нормативтік құқықтық актілерді электрондық түрдегі эталондық бақылау банкінде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Голубовка ауылы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