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0e6f" w14:textId="6680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Қарақұдық ауылдық округі Ынтымақ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Қарақұдық ауылдық округі әкімінің 2021 жылғы 8 маусымдағы № 1-04-5 шешімі. Қазақстан Республикасының Әділет министрлігінде 2021 жылғы 15 маусымда № 23029 болып тіркелді. Күші жойылды - Павлодар облысы Ертіс ауданы Қарақұдық ауылдық округі әкімінің 2021 жылғы 16 қыркүйектегі № 1-04-6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ауданы Қарақұдық ауылдық округі әкімінің 16.09.2021 № 1-04-6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2021 жылғы 6 мамырдағы № 2-19/367 Ертіс аудандық бас мемлекеттік ветеринариялық-санитариялық инспекторының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 Қарақұдық ауылдық округі Ынтымақ ауылының аумағында ірі қара мал арасында бруцеллез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 Рустембеков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