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e2a8" w14:textId="b2de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Ертіс ауданы Қарақұдық ауылдық округі әкімінің 2021 жылғы 8 маусымдағы "Ертіс ауданы Қарақұдық ауылдық округі Ынтымақ ауылының аумағында шектеу іс-шараларын белгілеу туралы" № 1-04-5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Қарақұдық ауылдық округі әкімінің 2021 жылғы 16 қыркүйектегі № 1-04-6 шешімі. Қазақстан Республикасының Әділет министрлігінде 2021 жылғы 22 қыркүйекте № 24465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10 -1 -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27 -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ауданының бас мемлекеттік ветеринариялық-санитариялық инспекторының 2021 жылғы 3 тамыздағы № 2-19/522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Қарақұдық ауылдық округінің Ынтымақ ауылының аумағында ірі қара мал арасында бруцеллез ауруын жою бойынша кешенді ветеринариялық – санитариялық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ауданы Қарақұдық ауылдық округі әкімінің 2021 жылғы 8 маусымдағы "Ертіс ауданы Қарақұдық ауылдық округі Ынтымақ ауылының аумағында шектеу іс-шараларын белгілеу туралы" № 1-04-5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23029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Қарақұдық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Рустембеков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