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5629" w14:textId="75a5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Малыбай ауылдық округінің Малыбай ауылында орналасқан "Сырым" шаруа қожалығының аумағында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Малыбай ауылдық округі әкімінің 2021 жылғы 1 маусымдағы № 1-04/2 шешімі. Қазақстан Республикасының Әділет министрлігінде 2021 жылғы 8 маусымда № 22948 болып тіркелді. Күші жойылды - Павлодар облысы Аққулы ауданы Малыбай ауылдық округі әкімінің 2021 жылғы 31 тамыздағы № 1-04/6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Малыбай ауылдық округі әкімінің 31.08.2021 </w:t>
      </w:r>
      <w:r>
        <w:rPr>
          <w:rFonts w:ascii="Times New Roman"/>
          <w:b w:val="false"/>
          <w:i w:val="false"/>
          <w:color w:val="ff0000"/>
          <w:sz w:val="28"/>
        </w:rPr>
        <w:t>№ 1-04/6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Аққулы ауданының бас мемлекеттік ветеринариялық - санитариялық инспекторының 2021 жылғы 22 сәуірдегі № 1-28/90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Малыбай ауылдық округінің Малыбай ауылында орналасқан "Сырым" шаруа қожалығының аумағында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 Малыбай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