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7e70" w14:textId="9cd7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Май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Павлодар облысы Май аудандық мәслихатының 2021 жылғы 16 сәуірдегі № 1/3 шешімі. Павлодар облысының Әділет департаментінде 2021 жылғы 5 мамырда № 7271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2005 жылғы 08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Республикасының Ұлттық экономика министрінің 2014 жылғы 06 қарашадағы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Mай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2021 жылға арналған Май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шаралары:</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xml:space="preserve">
      2) тұрғын үй сатып алу немесе салу үшін бір мың бес жүз еселік айлық есептік көрсеткіштен аспайтын сомада бюджеттік кредит ұсынылсын. </w:t>
      </w:r>
    </w:p>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мәслихатының әлеуметтік-экономикалық даму және бюджет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Тусупбекова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маслихатының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Арынов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