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e53905" w14:textId="ee5390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2021 жылға арналған Павлодар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 ауылдық округтер әкімдері аппараттарының мемлекеттік қызметшілеріне әлеуметтік қолдау шараларын көрсету туралы</w:t>
      </w:r>
    </w:p>
    <w:p>
      <w:pPr>
        <w:spacing w:after="0"/>
        <w:ind w:left="0"/>
        <w:jc w:val="both"/>
      </w:pPr>
      <w:r>
        <w:rPr>
          <w:rFonts w:ascii="Times New Roman"/>
          <w:b w:val="false"/>
          <w:i w:val="false"/>
          <w:color w:val="000000"/>
          <w:sz w:val="28"/>
        </w:rPr>
        <w:t>Павлодар облысы Павлодар аудандық мәслихатының 2021 жылғы 12 ақпандағы № 2/16 шешімі. Павлодар облысының Әділет департаментінде 2021 жылғы 19 ақпанда № 7214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2005 жылғы 8 шілдедегі "Агроөнеркәсiптiк кешендi және ауылдық аумақтарды дамытуды мемлекеттiк реттеу туралы" Заңының 18-бабы </w:t>
      </w:r>
      <w:r>
        <w:rPr>
          <w:rFonts w:ascii="Times New Roman"/>
          <w:b w:val="false"/>
          <w:i w:val="false"/>
          <w:color w:val="000000"/>
          <w:sz w:val="28"/>
        </w:rPr>
        <w:t>8-тармағына</w:t>
      </w:r>
      <w:r>
        <w:rPr>
          <w:rFonts w:ascii="Times New Roman"/>
          <w:b w:val="false"/>
          <w:i w:val="false"/>
          <w:color w:val="000000"/>
          <w:sz w:val="28"/>
        </w:rPr>
        <w:t xml:space="preserve">, Қазақстан Республикасы Үкіметінің 2009 жылғы 18 ақпандағы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ұсыну мөлшерін айқындау туралы" № 183 </w:t>
      </w:r>
      <w:r>
        <w:rPr>
          <w:rFonts w:ascii="Times New Roman"/>
          <w:b w:val="false"/>
          <w:i w:val="false"/>
          <w:color w:val="000000"/>
          <w:sz w:val="28"/>
        </w:rPr>
        <w:t>қаулысына</w:t>
      </w:r>
      <w:r>
        <w:rPr>
          <w:rFonts w:ascii="Times New Roman"/>
          <w:b w:val="false"/>
          <w:i w:val="false"/>
          <w:color w:val="000000"/>
          <w:sz w:val="28"/>
        </w:rPr>
        <w:t xml:space="preserve"> және Қазақстан Республикасы Ұлттық экономика министрінің 2014 жылғы 6 қарашадағы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ұсыну қағидаларын бекіту туралы" № 72 </w:t>
      </w:r>
      <w:r>
        <w:rPr>
          <w:rFonts w:ascii="Times New Roman"/>
          <w:b w:val="false"/>
          <w:i w:val="false"/>
          <w:color w:val="000000"/>
          <w:sz w:val="28"/>
        </w:rPr>
        <w:t>бұйрығына</w:t>
      </w:r>
      <w:r>
        <w:rPr>
          <w:rFonts w:ascii="Times New Roman"/>
          <w:b w:val="false"/>
          <w:i w:val="false"/>
          <w:color w:val="000000"/>
          <w:sz w:val="28"/>
        </w:rPr>
        <w:t xml:space="preserve"> сәйкес, Павлодар аудандық мәслихаты ШЕШІМ ҚАБЫЛДАДЫ:</w:t>
      </w:r>
    </w:p>
    <w:bookmarkEnd w:id="0"/>
    <w:bookmarkStart w:name="z2" w:id="1"/>
    <w:p>
      <w:pPr>
        <w:spacing w:after="0"/>
        <w:ind w:left="0"/>
        <w:jc w:val="both"/>
      </w:pPr>
      <w:r>
        <w:rPr>
          <w:rFonts w:ascii="Times New Roman"/>
          <w:b w:val="false"/>
          <w:i w:val="false"/>
          <w:color w:val="000000"/>
          <w:sz w:val="28"/>
        </w:rPr>
        <w:t>
      1. Павлодар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 ауылдық округтер әкімдері аппараттарының мемлекеттік қызметшілеріне 2021 жылы жүз айлық есептік көрсеткішке тең сомада көтерме жәрдемақы көрсетілсін.</w:t>
      </w:r>
    </w:p>
    <w:bookmarkEnd w:id="1"/>
    <w:bookmarkStart w:name="z3" w:id="2"/>
    <w:p>
      <w:pPr>
        <w:spacing w:after="0"/>
        <w:ind w:left="0"/>
        <w:jc w:val="both"/>
      </w:pPr>
      <w:r>
        <w:rPr>
          <w:rFonts w:ascii="Times New Roman"/>
          <w:b w:val="false"/>
          <w:i w:val="false"/>
          <w:color w:val="000000"/>
          <w:sz w:val="28"/>
        </w:rPr>
        <w:t>
      2. Павлодар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 ауылдық округтер әкімдері аппараттарының мемлекеттік қызметшілеріне 2021 жылы тұрғын үй сатып алу немесе салу үшін бір мың бес жүз айлық есептік көрсеткіштен аспайтын сомада бюджеттік кредит көрсетілсін.</w:t>
      </w:r>
    </w:p>
    <w:bookmarkEnd w:id="2"/>
    <w:bookmarkStart w:name="z4" w:id="3"/>
    <w:p>
      <w:pPr>
        <w:spacing w:after="0"/>
        <w:ind w:left="0"/>
        <w:jc w:val="both"/>
      </w:pPr>
      <w:r>
        <w:rPr>
          <w:rFonts w:ascii="Times New Roman"/>
          <w:b w:val="false"/>
          <w:i w:val="false"/>
          <w:color w:val="000000"/>
          <w:sz w:val="28"/>
        </w:rPr>
        <w:t>
      3. Осы шешімнің орындалуын бақылау аудандық мәслихаттың әлеуметтік сала, азаматтардың құқықтары мен заңды мүдделерін қамтамасыз ету мәселелері жөніндегі тұрақты комиссиясына жүктелсін.</w:t>
      </w:r>
    </w:p>
    <w:bookmarkEnd w:id="3"/>
    <w:bookmarkStart w:name="z5" w:id="4"/>
    <w:p>
      <w:pPr>
        <w:spacing w:after="0"/>
        <w:ind w:left="0"/>
        <w:jc w:val="both"/>
      </w:pPr>
      <w:r>
        <w:rPr>
          <w:rFonts w:ascii="Times New Roman"/>
          <w:b w:val="false"/>
          <w:i w:val="false"/>
          <w:color w:val="000000"/>
          <w:sz w:val="28"/>
        </w:rPr>
        <w:t>
      4. Осы шешім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Павлодар аудандық мәслихатының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Баткеев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Павлодар аудандық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Шайхимов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