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edb4" w14:textId="4e7e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Кеңес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2021 жылғы 21 сәуірдегі № 3/26 шешімі. Павлодар облысының Әділет департаментінде 2021 жылғы 6 мамырда № 7276 болып тіркелді. Күші жойылды - Павлодар облысы Павлодар аудандық мәслихатының 2022 жылғы 26 қаңтардағы № 20/105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26.01.2022 </w:t>
      </w:r>
      <w:r>
        <w:rPr>
          <w:rFonts w:ascii="Times New Roman"/>
          <w:b w:val="false"/>
          <w:i w:val="false"/>
          <w:color w:val="ff0000"/>
          <w:sz w:val="28"/>
        </w:rPr>
        <w:t>№ 20/105</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Кеңес ауылдық округінің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Павлодар ауданы Кеңес ауылдық округі ауылдарының тұрғындары өкілдерінің сандық құрамы ауыл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2014 жылғы 24 қыркүйектегі "Павлодар ауданы Кеңес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4060 болып тіркелген, 2014 жылғы 14 қазанда "Әділет" ақпараттық-құқықтық жүйесінде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азаматтардың құқықтары мен заңды мүдделерін қамтамасыз ету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Корепанов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21 сәуірдегі</w:t>
            </w:r>
            <w:r>
              <w:br/>
            </w:r>
            <w:r>
              <w:rPr>
                <w:rFonts w:ascii="Times New Roman"/>
                <w:b w:val="false"/>
                <w:i w:val="false"/>
                <w:color w:val="000000"/>
                <w:sz w:val="20"/>
              </w:rPr>
              <w:t>№ 3/26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ауданы Кеңес ауылдық округінің аумағында бөлек жергілікті қоғамдастық</w:t>
      </w:r>
      <w:r>
        <w:br/>
      </w:r>
      <w:r>
        <w:rPr>
          <w:rFonts w:ascii="Times New Roman"/>
          <w:b/>
          <w:i w:val="false"/>
          <w:color w:val="000000"/>
        </w:rPr>
        <w:t>жиындарын өткізудің тәртібі</w:t>
      </w:r>
    </w:p>
    <w:bookmarkEnd w:id="6"/>
    <w:bookmarkStart w:name="z9" w:id="7"/>
    <w:p>
      <w:pPr>
        <w:spacing w:after="0"/>
        <w:ind w:left="0"/>
        <w:jc w:val="both"/>
      </w:pPr>
      <w:r>
        <w:rPr>
          <w:rFonts w:ascii="Times New Roman"/>
          <w:b w:val="false"/>
          <w:i w:val="false"/>
          <w:color w:val="000000"/>
          <w:sz w:val="28"/>
        </w:rPr>
        <w:t>
      1. Осы Павлодар ауданы Кеңес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39-3-бабына, сондай-ақ Қазақстан Республикасы Үкіметінің 2013 жылғы 18 қазандағы № 1106 қаулысымен бекітілген бөлек жергілікті қоғамдастық жиындарын өткізудің үлгі қағидаларына сәйкес әзірленді және Павлодар ауданы Кеңес ауылдық округінің аумағында ауылдар тұрғындарының бөлек жергілікті қоғамдастық жиынын өткізудің тәртібін белгілейді.</w:t>
      </w:r>
    </w:p>
    <w:bookmarkEnd w:id="7"/>
    <w:bookmarkStart w:name="z10" w:id="8"/>
    <w:p>
      <w:pPr>
        <w:spacing w:after="0"/>
        <w:ind w:left="0"/>
        <w:jc w:val="both"/>
      </w:pPr>
      <w:r>
        <w:rPr>
          <w:rFonts w:ascii="Times New Roman"/>
          <w:b w:val="false"/>
          <w:i w:val="false"/>
          <w:color w:val="000000"/>
          <w:sz w:val="28"/>
        </w:rPr>
        <w:t>
      2. Павлодар ауданы Кеңес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Павлодар ауданы Кеңес ауылдық округінің әкімі шақырады.</w:t>
      </w:r>
    </w:p>
    <w:bookmarkEnd w:id="9"/>
    <w:p>
      <w:pPr>
        <w:spacing w:after="0"/>
        <w:ind w:left="0"/>
        <w:jc w:val="both"/>
      </w:pPr>
      <w:r>
        <w:rPr>
          <w:rFonts w:ascii="Times New Roman"/>
          <w:b w:val="false"/>
          <w:i w:val="false"/>
          <w:color w:val="000000"/>
          <w:sz w:val="28"/>
        </w:rPr>
        <w:t>
      Павлодар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Павлодар ауданы Кеңес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ауылдардың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Павлодар ауданы Кеңес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Павлодар ауданы Кеңес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Павлодар ауданы Кеңес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Павлодар ауданы Кеңес ауылдық округі ауылдарының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Павлодар ауданы Кеңес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