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dd46" w14:textId="078d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Кемеңгер ауылдық округінің Шанды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Кемеңгер ауылдық округі әкімінің 2021 жылғы 22 маусымдағы № 1-03-1 шешімі. Қазақстан Республикасының Әділет министрлігінде 2021 жылғы 25 маусымда № 23179 болып тіркелді. Күші жойылды - Павлодар облысы Павлодар ауданы Кемеңгер ауылдық округі әкімінің 2021 жылғы 3 желтоқсандағы № 1-03-4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ауданы Кемеңгер ауылдық округі әкімінің 03.12.2021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1-03-4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Шешімнің тақырыбы жана редакцияда - Павлодар облысы Павлодар ауданы Кемеңгер ауылдық округі әкімінің 22.10.2021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1-03-3 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Павлодар ауданының бас мемлекеттік ветеринариялық-санитариялық инспекторының 2021 жылғы 11 мамырдағы № 2-36/154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ауруының анықталуына байланысты Павлодар ауданы Кемеңгер ауылдық округінің Шанды ауылының аумағында шектеу іс-шаралары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жана редакцияда - Павлодар облысы Павлодар ауданы Кемеңгер ауылдық округі әкімінің 22.10.2021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1-03-3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Кемеңгер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