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ea459" w14:textId="5bea4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Шанды ауылының аумағында белгіленген шектеу іс-шараларын тоқтату және Павлодар ауданы Кемеңгер ауылдық округі әкімінің кейбір шешімдерінің күші жойылды деп тану туралы</w:t>
      </w:r>
    </w:p>
    <w:p>
      <w:pPr>
        <w:spacing w:after="0"/>
        <w:ind w:left="0"/>
        <w:jc w:val="both"/>
      </w:pPr>
      <w:r>
        <w:rPr>
          <w:rFonts w:ascii="Times New Roman"/>
          <w:b w:val="false"/>
          <w:i w:val="false"/>
          <w:color w:val="000000"/>
          <w:sz w:val="28"/>
        </w:rPr>
        <w:t>Павлодар облысы Павлодар ауданы Кемеңгер ауылдық округі әкімінің 2021 жылғы 3 желтоқсандағы № 1-03-4 шешімі. Қазақстан Республикасының Әділет министрлігінде 2021 жылғы 7 желтоқсанда № 25585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35-бабы </w:t>
      </w:r>
      <w:r>
        <w:rPr>
          <w:rFonts w:ascii="Times New Roman"/>
          <w:b w:val="false"/>
          <w:i w:val="false"/>
          <w:color w:val="000000"/>
          <w:sz w:val="28"/>
        </w:rPr>
        <w:t xml:space="preserve"> 2-тармағына, Қазақстан Республикасының "Ветеринария туралы" Заңының </w:t>
      </w:r>
      <w:r>
        <w:rPr>
          <w:rFonts w:ascii="Times New Roman"/>
          <w:b w:val="false"/>
          <w:i w:val="false"/>
          <w:color w:val="000000"/>
          <w:sz w:val="28"/>
        </w:rPr>
        <w:t xml:space="preserve">10-1-бабы </w:t>
      </w:r>
      <w:r>
        <w:rPr>
          <w:rFonts w:ascii="Times New Roman"/>
          <w:b w:val="false"/>
          <w:i w:val="false"/>
          <w:color w:val="000000"/>
          <w:sz w:val="28"/>
        </w:rPr>
        <w:t xml:space="preserve"> 8) тармақшасына, Қазақстан Республикасының "Құқықтық актілер туралы" Заңының </w:t>
      </w:r>
      <w:r>
        <w:rPr>
          <w:rFonts w:ascii="Times New Roman"/>
          <w:b w:val="false"/>
          <w:i w:val="false"/>
          <w:color w:val="000000"/>
          <w:sz w:val="28"/>
        </w:rPr>
        <w:t xml:space="preserve">46-бабы </w:t>
      </w:r>
      <w:r>
        <w:rPr>
          <w:rFonts w:ascii="Times New Roman"/>
          <w:b w:val="false"/>
          <w:i w:val="false"/>
          <w:color w:val="000000"/>
          <w:sz w:val="28"/>
        </w:rPr>
        <w:t xml:space="preserve"> 2-тармағының 4) тармақшасына сәйкес, Павлодар ауданының бас мемлекеттік ветеринариялық-санитариялық инспекторының 2021 жылғы 25 қазандағы № 2-36/360 ұсынысы негізінде, ШЕШТІМ:</w:t>
      </w:r>
    </w:p>
    <w:bookmarkEnd w:id="0"/>
    <w:bookmarkStart w:name="z2" w:id="1"/>
    <w:p>
      <w:pPr>
        <w:spacing w:after="0"/>
        <w:ind w:left="0"/>
        <w:jc w:val="both"/>
      </w:pPr>
      <w:r>
        <w:rPr>
          <w:rFonts w:ascii="Times New Roman"/>
          <w:b w:val="false"/>
          <w:i w:val="false"/>
          <w:color w:val="000000"/>
          <w:sz w:val="28"/>
        </w:rPr>
        <w:t>
      1. Ірі қара малдың бруцеллез ауруын жою бойынша кешенді ветеринариялық-санитариялық іс-шараларды жүргізуге байланысты Павлодар ауданы Кемеңгер ауылдық округінің Шанды ауылының аумағында белгіленген шектеу іс-шаралары тоқтатылсын.</w:t>
      </w:r>
    </w:p>
    <w:bookmarkEnd w:id="1"/>
    <w:bookmarkStart w:name="z3" w:id="2"/>
    <w:p>
      <w:pPr>
        <w:spacing w:after="0"/>
        <w:ind w:left="0"/>
        <w:jc w:val="both"/>
      </w:pPr>
      <w:r>
        <w:rPr>
          <w:rFonts w:ascii="Times New Roman"/>
          <w:b w:val="false"/>
          <w:i w:val="false"/>
          <w:color w:val="000000"/>
          <w:sz w:val="28"/>
        </w:rPr>
        <w:t>
      2. Павлодар ауданы Кемеңгер ауылдық округі әкімінің келесі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Павлодар ауданы Кемеңгер ауылдық округі әкімінің 2021 жылғы 22 маусымдағы "Павлодар ауданы Кемеңгер ауылдық округінің Шанды ауылының аумағында шектеу іс-шараларын белгілеу туралы" № 1-03-1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23179 болып тіркелген);</w:t>
      </w:r>
    </w:p>
    <w:bookmarkEnd w:id="3"/>
    <w:bookmarkStart w:name="z5" w:id="4"/>
    <w:p>
      <w:pPr>
        <w:spacing w:after="0"/>
        <w:ind w:left="0"/>
        <w:jc w:val="both"/>
      </w:pPr>
      <w:r>
        <w:rPr>
          <w:rFonts w:ascii="Times New Roman"/>
          <w:b w:val="false"/>
          <w:i w:val="false"/>
          <w:color w:val="000000"/>
          <w:sz w:val="28"/>
        </w:rPr>
        <w:t xml:space="preserve">
      Павлодар ауданы Кемеңгер ауылдық округі әкімінің 2021 жылғы 22 қазандағы "Кемеңгер ауылдық округі әкімінің 2021 жылғы 22 маусымдағы "Павлодар ауданы Кемеңгер ауылдық округінің Шанды ауылы және Красноармейка станциясының аумағында шектеу іс-шараларын белгілеу туралы" № 1-03-1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және Красноармейка станциясының аумағында белгіленген шектеу іс-шараларын алып тастау туралы" № 1-03-3 шешімі (нормативтік құқықтық актілерді мемлекеттік тіркеу тізілімінде № 24943 болып тіркелген).</w:t>
      </w:r>
    </w:p>
    <w:bookmarkEnd w:id="4"/>
    <w:p>
      <w:pPr>
        <w:spacing w:after="0"/>
        <w:ind w:left="0"/>
        <w:jc w:val="both"/>
      </w:pPr>
      <w:r>
        <w:rPr>
          <w:rFonts w:ascii="Times New Roman"/>
          <w:b w:val="false"/>
          <w:i w:val="false"/>
          <w:color w:val="000000"/>
          <w:sz w:val="28"/>
        </w:rPr>
        <w:t>
      3. Осы шешімнің орындалуын бақылауды өзіме қалдырамын.</w:t>
      </w:r>
    </w:p>
    <w:p>
      <w:pPr>
        <w:spacing w:after="0"/>
        <w:ind w:left="0"/>
        <w:jc w:val="both"/>
      </w:pPr>
      <w:r>
        <w:rPr>
          <w:rFonts w:ascii="Times New Roman"/>
          <w:b w:val="false"/>
          <w:i w:val="false"/>
          <w:color w:val="000000"/>
          <w:sz w:val="28"/>
        </w:rPr>
        <w:t>
      4. Осы шешім оның алғашқы ресми жарияланған күнінен кейін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Кемеңгер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Вакпаев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