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d3d2" w14:textId="537d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аудандық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әкімдігінің 2021 жылғы 18 тамыздағы № 198/8 қаулысы. Қазақстан Республикасының Әділет министрлігінде 2021 жылғы 26 тамызда № 24100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Успен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ауданының аудандық маңызы бар жалпыға ортақ пайдаланылатын автомобиль жолдарының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облысының жолаушылар көлігі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автомобиль жолдары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аудандық маңызы бар жалпыға ортақ пайдаланылатын автомобиль жолдарының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5723"/>
        <w:gridCol w:w="1601"/>
        <w:gridCol w:w="3682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Богатырь-Қаратай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Рождественка-Павловка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ауылына кіреберіс жол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Луганск-Константинов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 кіреберіс жол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ауылына кіреберіс жол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ауылына кіреберіс жол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ауылына кіреберіс жол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