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8707" w14:textId="b078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Жылы-Бұлақ ауылдық округінің Жылы-Бұлақ ауылында орналасқан "Байзаков"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Жылы-Бұлақ ауылдық округі әкімінің 2021 жылғы 30 наурыздағы № 3 шешімі. Павлодар облысының Әділет департаментінде 2021 жылғы 31 наурызда № 7234 болып тіркелді. Күші жойылды – Павлодар облысы Шарбақты ауданы Жылы-Бұлақ ауылдық округі әкімінің 2021 жылғы 16 маусымдағы № 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Шарбақты ауданы Жылы-Бұлақ ауылдық округі әкімінің 16.06.2021 № 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Шарбақты ауданының бас мемлекеттік ветеринариялық-санитариялық инспекторының 2021 жылғы 27 қаңтардағы № 2-19/026 ұсынысы негізінде, Жылы-Бұлақ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бруцеллез ауруының анықталуына байланысты Шарбақты ауданы Жылы-Бұлақ ауылдық округінің Жылы-Бұлақ ауылында орналасқан "Байзаков" шаруа қожалығының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шаруашылық министрлігі Ветеринариялық бақылау және қадағалау комитетінің Шарбақты аудандық аймақтық инспекциясы" мемлекеттік мекемесіне (келісім бойынша) осы шешімнен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Жылы-Бұлақ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