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1543" w14:textId="2831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2017 жылғы 15 қыркүйектегі № 152 "Алматы қаласындағы көші-қон процестерін реттеу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VII сайланған Алматы қаласы мәслихатының кезектен тыс III сессиясының 2021 жылғы 19 ақпандағы № 22 шешiмi. Алматы қаласы Әдiлет департаментінде 2021 жылғы 1 наурызда № 1691 болып тіркелді. Күші жойылды - Алматы қаласы мәслихатының 2024 жылғы 29 наурыздағы № 97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29.03.2024 № 97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VІІ сайланымның Алматы қаласының мәслихаты ШЕШІМ ҚАБЫЛДАДЫ:</w:t>
      </w:r>
    </w:p>
    <w:bookmarkStart w:name="z19" w:id="0"/>
    <w:p>
      <w:pPr>
        <w:spacing w:after="0"/>
        <w:ind w:left="0"/>
        <w:jc w:val="both"/>
      </w:pPr>
      <w:r>
        <w:rPr>
          <w:rFonts w:ascii="Times New Roman"/>
          <w:b w:val="false"/>
          <w:i w:val="false"/>
          <w:color w:val="000000"/>
          <w:sz w:val="28"/>
        </w:rPr>
        <w:t xml:space="preserve">
      1. Алматы қаласы мәслихатының 2017 жылғы 15 қыркүйектегі № 152 "Алматы қаласындағы көшi-қон процестерін реттеу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1410 болып тіркелген, 2017 жылғы 19 қазанда "Алматы ақшамы" және "Вечерний Алматы" газеттерінде жарияланған) келесі өзгеріс енгізілсін:</w:t>
      </w:r>
    </w:p>
    <w:bookmarkEnd w:id="0"/>
    <w:bookmarkStart w:name="z20" w:id="1"/>
    <w:p>
      <w:pPr>
        <w:spacing w:after="0"/>
        <w:ind w:left="0"/>
        <w:jc w:val="both"/>
      </w:pPr>
      <w:r>
        <w:rPr>
          <w:rFonts w:ascii="Times New Roman"/>
          <w:b w:val="false"/>
          <w:i w:val="false"/>
          <w:color w:val="000000"/>
          <w:sz w:val="28"/>
        </w:rPr>
        <w:t>
      көрсетілген шешіммен бекітілген Алматы қаласындағы көшi-қон процестерін реттеу қағидалары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және интернет-ресурста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жергілікті мемлекеттік басқару және қауіпсіздік мәселелері жөніндегі тұрақты комиссияның төрағасы Р.С. Шимашеваға жүктелсін.</w:t>
      </w:r>
    </w:p>
    <w:p>
      <w:pPr>
        <w:spacing w:after="0"/>
        <w:ind w:left="0"/>
        <w:jc w:val="both"/>
      </w:pP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кезектен</w:t>
            </w:r>
          </w:p>
          <w:p>
            <w:pPr>
              <w:spacing w:after="20"/>
              <w:ind w:left="20"/>
              <w:jc w:val="both"/>
            </w:pPr>
          </w:p>
          <w:p>
            <w:pPr>
              <w:spacing w:after="20"/>
              <w:ind w:left="20"/>
              <w:jc w:val="both"/>
            </w:pPr>
            <w:r>
              <w:rPr>
                <w:rFonts w:ascii="Times New Roman"/>
                <w:b w:val="false"/>
                <w:i/>
                <w:color w:val="000000"/>
                <w:sz w:val="20"/>
              </w:rPr>
              <w:t>тыс III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ақпаны № 22</w:t>
            </w:r>
            <w:r>
              <w:br/>
            </w:r>
            <w:r>
              <w:rPr>
                <w:rFonts w:ascii="Times New Roman"/>
                <w:b w:val="false"/>
                <w:i w:val="false"/>
                <w:color w:val="000000"/>
                <w:sz w:val="20"/>
              </w:rPr>
              <w:t>шешіміне қосымша</w:t>
            </w:r>
            <w:r>
              <w:br/>
            </w:r>
            <w:r>
              <w:rPr>
                <w:rFonts w:ascii="Times New Roman"/>
                <w:b w:val="false"/>
                <w:i w:val="false"/>
                <w:color w:val="000000"/>
                <w:sz w:val="20"/>
              </w:rPr>
              <w:t>VI сайланған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ХХI</w:t>
            </w:r>
            <w:r>
              <w:br/>
            </w:r>
            <w:r>
              <w:rPr>
                <w:rFonts w:ascii="Times New Roman"/>
                <w:b w:val="false"/>
                <w:i w:val="false"/>
                <w:color w:val="000000"/>
                <w:sz w:val="20"/>
              </w:rPr>
              <w:t>сессиясының 2017 жылғы</w:t>
            </w:r>
            <w:r>
              <w:br/>
            </w:r>
            <w:r>
              <w:rPr>
                <w:rFonts w:ascii="Times New Roman"/>
                <w:b w:val="false"/>
                <w:i w:val="false"/>
                <w:color w:val="000000"/>
                <w:sz w:val="20"/>
              </w:rPr>
              <w:t>15 қыркүйектегі № 152</w:t>
            </w:r>
            <w:r>
              <w:br/>
            </w:r>
            <w:r>
              <w:rPr>
                <w:rFonts w:ascii="Times New Roman"/>
                <w:b w:val="false"/>
                <w:i w:val="false"/>
                <w:color w:val="000000"/>
                <w:sz w:val="20"/>
              </w:rPr>
              <w:t>шешімімен бекітілген</w:t>
            </w:r>
          </w:p>
        </w:tc>
      </w:tr>
    </w:tbl>
    <w:bookmarkStart w:name="z22" w:id="2"/>
    <w:p>
      <w:pPr>
        <w:spacing w:after="0"/>
        <w:ind w:left="0"/>
        <w:jc w:val="left"/>
      </w:pPr>
      <w:r>
        <w:rPr>
          <w:rFonts w:ascii="Times New Roman"/>
          <w:b/>
          <w:i w:val="false"/>
          <w:color w:val="000000"/>
        </w:rPr>
        <w:t xml:space="preserve"> Алматы қаласындағы көші-қон процестерін реттеу қағидалары 1-тарау. Жалпы ережелер</w:t>
      </w:r>
    </w:p>
    <w:bookmarkEnd w:id="2"/>
    <w:p>
      <w:pPr>
        <w:spacing w:after="0"/>
        <w:ind w:left="0"/>
        <w:jc w:val="both"/>
      </w:pPr>
      <w:r>
        <w:rPr>
          <w:rFonts w:ascii="Times New Roman"/>
          <w:b w:val="false"/>
          <w:i w:val="false"/>
          <w:color w:val="000000"/>
          <w:sz w:val="28"/>
        </w:rPr>
        <w:t>
      1. Осы Алматы қаласындағы көші-қон процестерін реттеу қағидалары (бұдан әрі – Қағидалар) Қазақстан Республикасының Конституциясына,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22 шілдедегі "</w:t>
      </w:r>
      <w:r>
        <w:rPr>
          <w:rFonts w:ascii="Times New Roman"/>
          <w:b w:val="false"/>
          <w:i w:val="false"/>
          <w:color w:val="000000"/>
          <w:sz w:val="28"/>
        </w:rPr>
        <w:t>Халықтың көші-қоны туралы</w:t>
      </w:r>
      <w:r>
        <w:rPr>
          <w:rFonts w:ascii="Times New Roman"/>
          <w:b w:val="false"/>
          <w:i w:val="false"/>
          <w:color w:val="000000"/>
          <w:sz w:val="28"/>
        </w:rPr>
        <w:t xml:space="preserve">" заңдарына, сондай-ақ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2. Көші-қон процестерін реттеу: </w:t>
      </w:r>
    </w:p>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p>
      <w:pPr>
        <w:spacing w:after="0"/>
        <w:ind w:left="0"/>
        <w:jc w:val="both"/>
      </w:pPr>
      <w:r>
        <w:rPr>
          <w:rFonts w:ascii="Times New Roman"/>
          <w:b w:val="false"/>
          <w:i w:val="false"/>
          <w:color w:val="000000"/>
          <w:sz w:val="28"/>
        </w:rPr>
        <w:t>
      3. Осы Қағидаларда пайдаланылатын негізгі ұғымдар:</w:t>
      </w:r>
    </w:p>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3) қандастардың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Start w:name="z23" w:id="3"/>
    <w:p>
      <w:pPr>
        <w:spacing w:after="0"/>
        <w:ind w:left="0"/>
        <w:jc w:val="left"/>
      </w:pPr>
      <w:r>
        <w:rPr>
          <w:rFonts w:ascii="Times New Roman"/>
          <w:b/>
          <w:i w:val="false"/>
          <w:color w:val="000000"/>
        </w:rPr>
        <w:t xml:space="preserve"> 2-тарау. Алматы қаласындағы көші-қон процестерін реттеу тәртібі</w:t>
      </w:r>
    </w:p>
    <w:bookmarkEnd w:id="3"/>
    <w:bookmarkStart w:name="z24" w:id="4"/>
    <w:p>
      <w:pPr>
        <w:spacing w:after="0"/>
        <w:ind w:left="0"/>
        <w:jc w:val="both"/>
      </w:pPr>
      <w:r>
        <w:rPr>
          <w:rFonts w:ascii="Times New Roman"/>
          <w:b w:val="false"/>
          <w:i w:val="false"/>
          <w:color w:val="000000"/>
          <w:sz w:val="28"/>
        </w:rPr>
        <w:t xml:space="preserve">
      4. Алматы қаласында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4"/>
    <w:bookmarkStart w:name="z25" w:id="5"/>
    <w:p>
      <w:pPr>
        <w:spacing w:after="0"/>
        <w:ind w:left="0"/>
        <w:jc w:val="both"/>
      </w:pPr>
      <w:r>
        <w:rPr>
          <w:rFonts w:ascii="Times New Roman"/>
          <w:b w:val="false"/>
          <w:i w:val="false"/>
          <w:color w:val="000000"/>
          <w:sz w:val="28"/>
        </w:rPr>
        <w:t xml:space="preserve">
      Алматы қаласының көші-қон процестерінің ерекшеліктеріне халықтың тығыздығы, көшіп келу, эмиграция, еңбек көші-қоны, ішкі көші-қон ағыны, урбандалу процесі, Алматы қаласындағы экологиялық және діни жағдайы, халықтың ұлттық құрамы, еңбек нарығының теңгерімділігі жатады. </w:t>
      </w:r>
    </w:p>
    <w:bookmarkEnd w:id="5"/>
    <w:bookmarkStart w:name="z26" w:id="6"/>
    <w:p>
      <w:pPr>
        <w:spacing w:after="0"/>
        <w:ind w:left="0"/>
        <w:jc w:val="both"/>
      </w:pPr>
      <w:r>
        <w:rPr>
          <w:rFonts w:ascii="Times New Roman"/>
          <w:b w:val="false"/>
          <w:i w:val="false"/>
          <w:color w:val="000000"/>
          <w:sz w:val="28"/>
        </w:rPr>
        <w:t>
      5. Алматы қаласындағы көші-қон процестерін реттеу үшін Алматы қаласының әкімдігі көші-қон мәселелері жөніндегі уәкілетті органға:</w:t>
      </w:r>
    </w:p>
    <w:bookmarkEnd w:id="6"/>
    <w:p>
      <w:pPr>
        <w:spacing w:after="0"/>
        <w:ind w:left="0"/>
        <w:jc w:val="both"/>
      </w:pPr>
      <w:r>
        <w:rPr>
          <w:rFonts w:ascii="Times New Roman"/>
          <w:b w:val="false"/>
          <w:i w:val="false"/>
          <w:color w:val="000000"/>
          <w:sz w:val="28"/>
        </w:rPr>
        <w:t xml:space="preserve">
      қандастар мен қоныс аударушыларды қоныстандыру үшін Алматы қаласының аумағын белгілеуге (алып тастауға); </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27" w:id="7"/>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7"/>
    <w:bookmarkStart w:name="z28" w:id="8"/>
    <w:p>
      <w:pPr>
        <w:spacing w:after="0"/>
        <w:ind w:left="0"/>
        <w:jc w:val="both"/>
      </w:pPr>
      <w:r>
        <w:rPr>
          <w:rFonts w:ascii="Times New Roman"/>
          <w:b w:val="false"/>
          <w:i w:val="false"/>
          <w:color w:val="000000"/>
          <w:sz w:val="28"/>
        </w:rPr>
        <w:t xml:space="preserve">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 </w:t>
      </w:r>
    </w:p>
    <w:bookmarkEnd w:id="8"/>
    <w:bookmarkStart w:name="z29" w:id="9"/>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9"/>
    <w:bookmarkStart w:name="z16" w:id="10"/>
    <w:p>
      <w:pPr>
        <w:spacing w:after="0"/>
        <w:ind w:left="0"/>
        <w:jc w:val="both"/>
      </w:pPr>
      <w:r>
        <w:rPr>
          <w:rFonts w:ascii="Times New Roman"/>
          <w:b w:val="false"/>
          <w:i w:val="false"/>
          <w:color w:val="000000"/>
          <w:sz w:val="28"/>
        </w:rPr>
        <w:t xml:space="preserve">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w:t>
      </w:r>
      <w:r>
        <w:rPr>
          <w:rFonts w:ascii="Times New Roman"/>
          <w:b w:val="false"/>
          <w:i w:val="false"/>
          <w:color w:val="000000"/>
          <w:sz w:val="28"/>
        </w:rPr>
        <w:t>айқындайтын тәртіппен</w:t>
      </w:r>
      <w:r>
        <w:rPr>
          <w:rFonts w:ascii="Times New Roman"/>
          <w:b w:val="false"/>
          <w:i w:val="false"/>
          <w:color w:val="000000"/>
          <w:sz w:val="28"/>
        </w:rPr>
        <w:t xml:space="preserve"> жүзеге асырылады. </w:t>
      </w:r>
    </w:p>
    <w:bookmarkEnd w:id="10"/>
    <w:bookmarkStart w:name="z17" w:id="11"/>
    <w:p>
      <w:pPr>
        <w:spacing w:after="0"/>
        <w:ind w:left="0"/>
        <w:jc w:val="both"/>
      </w:pPr>
      <w:r>
        <w:rPr>
          <w:rFonts w:ascii="Times New Roman"/>
          <w:b w:val="false"/>
          <w:i w:val="false"/>
          <w:color w:val="000000"/>
          <w:sz w:val="28"/>
        </w:rPr>
        <w:t xml:space="preserve">
      10. Мемлекеттік тұрғын үй қорынан тұрғын үйге немесе жеке тұрғын үй қорынан Алматы қаласының әкімдігі жалдаған тұрғын үйге тұрғылықты жері бойынша тіркеу бір адамға пайдалы алаңы кемінде он бес шаршы метр мөлшерінде тұрғын үй беру нормасы ескеріле отырып жүзеге асырылады. </w:t>
      </w:r>
    </w:p>
    <w:bookmarkEnd w:id="11"/>
    <w:bookmarkStart w:name="z18" w:id="12"/>
    <w:p>
      <w:pPr>
        <w:spacing w:after="0"/>
        <w:ind w:left="0"/>
        <w:jc w:val="both"/>
      </w:pPr>
      <w:r>
        <w:rPr>
          <w:rFonts w:ascii="Times New Roman"/>
          <w:b w:val="false"/>
          <w:i w:val="false"/>
          <w:color w:val="000000"/>
          <w:sz w:val="28"/>
        </w:rPr>
        <w:t>
      11. Алматы қаласының әкімдігі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