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365b" w14:textId="2743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сатып алынатын ауылшаруашылық өнімінің субсидиялар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18 қазандағы № 4/515 қаулысы. Қазақстан Республикасының Әділет министрлігінде 2021 жылғы 25 қазанда № 24875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 2-тармағының 12-6)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26 қарашадағы № 3-2/615 "Өндеуші кәсіпорындардың ауылшаруашылық өнімін тереңдете өңдеп өнім өндіруі үшін оны сатып алу шығындарын субсидиялау қағидаларын бекіту туралы" нормативтік құқықтық актілерді мемлекеттік тіркеу тізілімінде № 10087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Алматы қаласында сатып алынатын ауылшаруашылық өнімі субсидияларының нормативі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осы қаулының Қазақстан Республикасының Әділет министрлігінде мемлекеттік тіркелуін, кейіннен Алматы қаласы әкімдігінің интернет-ресурсында орналастырылуын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жетекшілік ететін орынбасарына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сатып алынатын ауылшаруашылық өнімінің</w:t>
      </w:r>
      <w:r>
        <w:br/>
      </w:r>
      <w:r>
        <w:rPr>
          <w:rFonts w:ascii="Times New Roman"/>
          <w:b/>
          <w:i w:val="false"/>
          <w:color w:val="000000"/>
        </w:rPr>
        <w:t>субсидиялар нормативі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996"/>
        <w:gridCol w:w="2551"/>
        <w:gridCol w:w="5757"/>
      </w:tblGrid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өнімінің 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өнімнің атауы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нормативі (теңге/килограмм)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