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7a576" w14:textId="177a5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туралы" Солтүстік Қазақстан облысы әкімдігінің 2017 жылғы 03 қарашадағы № 438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2021 жылғы 8 қаңтардағы № 1 қаулысы. Солтүстік Қазақстан облысының Әділет департаментінде 2021 жылғы 1 қаңтарда № 6919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2011 жылғы 11 қазандағы "Діни қызмет және діни бірлестіктер туралы" Заңының 5-бабы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туралы" Солтүстік Қазақстан облысы әкімдігінің 2017 жылғы 03 қарашадағы № 438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(2017 жылғы 22 қарашада Қазақстан Республикасы нормативтік құқықтық актілерінің электрондық түрде эталондық бақылау банкінде жарияланды, Нормативтік құқықтық актілерді мемлекеттік тіркеу тізілімінде № 4365 болып тіркелді)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әкімдігінің дін істері басқармасы" коммуналдық мемлекеттік мекемесі Қазақстан Республикасының заңнамасында белгіленген тәртіпте қамтамасыз етсін: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министрлігінің Солтүстік Қазақстан облысының Әділет департаменті" республикалық мемлекеттік мекемесінде мемлекеттік тіркеуді;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жариялағаннан кейін Солтүстік Қазақстан облысы әкімдігінің интернет-ресурсында орналастыруды.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Солтүстік Қазақстан облысы әкімінің жетекшілік ететін мәселелері жөніндегі орынбасарына жүктелсін.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"03"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438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Діни әдебиетті және діни мазмұндағы өзге де ақпараттық материалдарды, діни мақсаттағы заттарды тарату үшін арнайы тұрақты үй-жайлардың орналастырылуы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3"/>
        <w:gridCol w:w="4751"/>
        <w:gridCol w:w="5116"/>
      </w:tblGrid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Мекенжайы</w:t>
            </w:r>
          </w:p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"Куминова Елена Владимировна"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"Школьник" дүкені</w:t>
            </w:r>
          </w:p>
          <w:bookmarkEnd w:id="9"/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 көшесі, 71</w:t>
            </w:r>
          </w:p>
          <w:bookmarkEnd w:id="10"/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"Куминова Елена Владимировна" "Карандаш" дүкені</w:t>
            </w:r>
          </w:p>
          <w:bookmarkEnd w:id="11"/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Евней Бөкетов атындағы көше, 51</w:t>
            </w:r>
          </w:p>
          <w:bookmarkEnd w:id="12"/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"Садакова Ольга Геннадьевна"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"Пеликан" дүкені</w:t>
            </w:r>
          </w:p>
          <w:bookmarkEnd w:id="13"/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Хименко көшесі, 10 "А"</w:t>
            </w:r>
          </w:p>
          <w:bookmarkEnd w:id="14"/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"Садакова Ольга Геннадьевна"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"Кнопка" дүкені</w:t>
            </w:r>
          </w:p>
          <w:bookmarkEnd w:id="15"/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көшесі, 111</w:t>
            </w:r>
          </w:p>
          <w:bookmarkEnd w:id="16"/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"Садакова Ольга Геннадьевна"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"Книги" дүкені</w:t>
            </w:r>
          </w:p>
          <w:bookmarkEnd w:id="17"/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Конституциясы көшесі, 14</w:t>
            </w:r>
          </w:p>
          <w:bookmarkEnd w:id="18"/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"Садаков Валерий Геннадьевич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 школьника" дүкені</w:t>
            </w:r>
          </w:p>
          <w:bookmarkEnd w:id="19"/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Кәрім Сүтішев көшесі, 49</w:t>
            </w:r>
          </w:p>
          <w:bookmarkEnd w:id="20"/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"Харнам Андрей Александрович"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"Спутник" сауда үйі</w:t>
            </w:r>
          </w:p>
          <w:bookmarkEnd w:id="21"/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Евней Бөкетов атындағы көше, 44</w:t>
            </w:r>
          </w:p>
          <w:bookmarkEnd w:id="22"/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"Стебаева Елена Александровна"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"Пять звезд" сауда үйі</w:t>
            </w:r>
          </w:p>
          <w:bookmarkEnd w:id="23"/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атындағы көше, 164</w:t>
            </w:r>
          </w:p>
          <w:bookmarkEnd w:id="24"/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"Боев Вячеслав Леонидович"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"Рахмет" сауда үйі</w:t>
            </w:r>
          </w:p>
          <w:bookmarkEnd w:id="25"/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Кәрім Сүтішев көшесі, 58 "Б"</w:t>
            </w:r>
          </w:p>
          <w:bookmarkEnd w:id="26"/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"Ахметова С. С."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"Караван" дүкені</w:t>
            </w:r>
          </w:p>
          <w:bookmarkEnd w:id="27"/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көшесі, 246</w:t>
            </w:r>
          </w:p>
          <w:bookmarkEnd w:id="28"/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Адал" сауда базары жауапкершілігі шектеулі серектестігі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көшесі, 30 "А"</w:t>
            </w:r>
          </w:p>
          <w:bookmarkEnd w:id="29"/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"Гладкий А. В."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"Орталық Базар" жаппалы әмбебап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базары</w:t>
            </w:r>
          </w:p>
          <w:bookmarkEnd w:id="30"/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Саумалкөл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Янко көшесі, 40</w:t>
            </w:r>
          </w:p>
          <w:bookmarkEnd w:id="31"/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"Зайцева Г. А."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"Буратино" дүкені</w:t>
            </w:r>
          </w:p>
          <w:bookmarkEnd w:id="32"/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 көшесі, 22</w:t>
            </w:r>
          </w:p>
          <w:bookmarkEnd w:id="33"/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"Белоножко В.А."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"Страна товаров" дүкені</w:t>
            </w:r>
          </w:p>
          <w:bookmarkEnd w:id="34"/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көшесі, 27</w:t>
            </w:r>
          </w:p>
          <w:bookmarkEnd w:id="35"/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"Бектемиров Амир Усманович"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"Дария базары"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</w:t>
            </w:r>
          </w:p>
          <w:bookmarkEnd w:id="36"/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көшесі, 22 "А"</w:t>
            </w:r>
          </w:p>
          <w:bookmarkEnd w:id="37"/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облыстық Кришна санасы қоғамы" жергілікті діни бірлестігі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Свободная көшесі, 29</w:t>
            </w:r>
          </w:p>
          <w:bookmarkEnd w:id="38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