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fd47" w14:textId="80bf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Петропавл қаласының жер учаскелері үшін бағалау аймақтарының шекараларын және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2021 жылғы 17 ақпандағы № 2/1 шешімі. Солтүстік Қазақстан облысының Әділет департаментінде 2021 жылғы 23 ақпанда № 7141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Петропавл қаласының жер учаскелері үшін бағалау аймақтарының шекаралары және төлемақының базалық ставкаларына түзету коэффициенттері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Петропавл қаласының жер учаскелері үшін бағалау аймақтарының шекаралары және төлемақының базалық ставкаларына түзету коэффициенттері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575"/>
        <w:gridCol w:w="11425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базалық ставкаларға түзету коэффициенттері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шекаралары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аймақ Петропавл қаласының орталық бөлігін қамтиды. Бір алқаптан тұрады. Солтүстік жақтан бастап Сергей Павлов атындағы - Крепостная - Жамбыл атындағы - Аяған Шәжімбаев атындағы - Жамбыл атындағы қысқа көше - Мұхтар Әуезов атындағы - Заводская - Гоголь - Юрий Медведев атындағы - "Ресей темір жолы" акционерлік қоғамына бөлінген алаптың солтүстік жағы - Егемен Қазақстан - Партизан - Парк - Труд - 314-ші Атқыштар дивизиясы көшелерінің бойымен - "Ресей темір жолы" акционерлік қоғамына бөлінген алаптың солтүстік жағы - "Петропавл қаласының айналма жолы" автомобиль жолы - Ыбырай Алтынсарин атындағы - Маяковский - Пушкин - Кәрім Сүтішев көшелерінің бойымен Сергей Павлов атындағы көшесіне дейін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аймақ Петропавл қаласының орталық бөлігіне оңтүстіктен шектеседі. Солтүстік жақтан бастап "Петропавл қаласының айналма жолы" автомобиль жолы - Георгий Жуков атындағы - Жәлел Қизатов атындағы көшелердің бойымен - "Петропавл қаласының айналма жолы" автомобиль жолымен оңтүстік-шығысқа - Промышленная көшесімен - VI аймақтың шекарасы бойымен солтүстік-батысқа - Ніл Болатбаев - Жамбыл атындағы - Крепостная - Сергей Павлов атындағы көшелерінің бойымен - Есіл өзенінің жағалауымен - "Петропавл қаласының айналма жолы" автомобиль жолына дейін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аймақ төрт бөліктен тұрады: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ІІІ-1 аймағы - шығыс жақтан І аймақпен шектеседі. Солтүстік жақтан бастап Сергей Павлов атындағы - Кәрім Сүтішев - Пушкин - Маяковский - Ыбырай Алтынсарин атындағы көшелерінің - "Петропавл қаласының айналма жолы" автомобиль жолының бойымен - "Қызылжар Су" акционерлік қоғамының жер учаскесі шекарасының шығыс жағы - Перминовтер атындағы көшесі - "Петропавл қаласының айналма жолы" автомобиль жолының батыс жағынан Сергей Павлов атындағы көшесіне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ІІІ-1 аймаққа мына есептік орамдар кіреді: 013, 020 (Маяковский көшесі - Ыбырай Алтынсарин атындағы көше - Т.С.Позолотин көшесі - "Петропавл қаласының айналма жолы" автомобиль жолы), 021 (Крылов көшесінен - Есіл өзені - Ыбырай Алтынсарин атындағы көшеге дейінгі бөлігі), 022 (Ыбырай Алтынсарин атындағы көшеге дейінгі бөлігі - "Қызылжар Су" акционерлік қоғамы жер учаскесінің сыртқы шекарасы - "Петропавл қаласының айналма жолы" автомобиль жолына дейінгі бөлігі).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ІІІ-2 аймағы - "Береке", "Бензострой" ықшам аудандары батыс жақтан І аймаққа шектеседі. Солтүстік жағынан бастап Мұхтар Әуезов атындағы көшенің бойымен - шығыс жағынан VI аймақ (өнеркәсіптік аймақ) шекарасы бойымен - оңтүстік жағынан VI аймақ шекарасы бойымен ("Ресей темір жолы" акционерлік қоғамына бөлінген белдеу алап) - Юрий Медведев атындағы - Гоголь - Заводская - Мұхтар Әуезов атындағы көшелерінің бойымен солтүстікке қарай өтеді.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ІІІ-2 аймаққа мына есептік орамдар кіреді: 017 (Юрий Медведев атындағы - Гоголь - Заводская - Мұхтар Әуезов атындағы көшелерінің бөлігі - "ЗИКСТО" акцонерлік қоғамы жер учаскесінің шығыс шекарасы - өнеркәсіптік аймақ), 026, 027.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ІІІ-3 аймағы - "Жұмысшы кенті" ықшам ауданы. Жол өтпесінің солтүстік-шығыс жағынан бастап шығыс бағытта "Ресей темір жолы" акционерлік қоғамына бөлінген алап шекарасымен (VI аймақ шекарасы) үймеге дейін - Космонавтар көшесі бойымен батысқа, содан әрі "Южный" ықшам ауданының шекарасы бойымен оңтүстікке - "Петропавл қаласының айналма жолы" автомобиль жолы бойындағы белдеу шекарасымен шығыс бағытта - "Жезқазған-Петропавл" автомобиль жолы бойымен солтүстік бағытта жол өтпесіне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ІІІ-3 аймаққа мына есептік орамдар кіреді: 028, 029, 030, 031, 032, 033, 034, 035, 036, 097, 098, 099, 142 (бір бөлігі).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ІІІ-4 аймағы - "Борки, "Кірпіш зауыты", Петропавл қаласының солтүстік жақ бөлігінде орналасқан. Солтүстіктен бастап оңтүстікке қарай "Петропавл-Долматов" автомобиль жолы бойымен - Жәлел Қизатов атындағы көше бойымен - Георгий Жуков атындағы көшеге өтіп - Есіл өзенінің жағалауымен - "Каскад" бау-бақша серіктестігінің шығыс жағынан - 062 кадастрлық орам шекарасы бойымен - Есіл өзені жағалауымен - "Полуостров" бау-бақша серіктестігінің шығыс жағынан - Есіл өзені жағалауы бойымен жыра арқылы "Петропавл-Долматов" автомобиль жолына дейін өтеді.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кадастрлық картасына сәйкес ІІІ-4 аймағына мына есептік орамдар кіреді: 002 ("Полуостров" бау-бақша серіктестігіне дейінгі бөлігі).</w:t>
            </w:r>
          </w:p>
          <w:bookmarkEnd w:id="4"/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аймақ алты оқшауланған ықшам тұрғын ауданнан тұрады.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IV-1 аймағы - "Солнечный" ықшам ауданы, Петропавл қаласының солтүстік жағында орналасқан. Аймақтың шекарасы 143 кадастрлық орамның шекарасы бойымен солтүстіктен шығысқа - оңтүстік бөлігінде 043, 042, 041 кадастрлық орам шекараларының бойымен - батыс жақта 143 кадастрлық орамы шекарасының бойымен - бұдан әрі 001 кадастрлық орамның шекарасы бойымен солтүстікке өтеді.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IV-1 аймаққа мына есептік орамдар кіреді: 001 (Солнечный кентінен бастап оңтүстікте, қаланың солтүстік шекарасына дейінгі бөлігі), 043 (бір бөлігі), 141 ("Чайка" бау-бақша серіктестігінің оңтүстік жағынан, қаланың солтүстік шекарасына дейінгі бөлігі).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IV-2 аймағы - "Новопавловка кенті" ықшам ауданы, Есіл өзені мен "Петропавл - Долматов" автомобиль жолы арасында орналасқан.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IV-2 аймағына мына есептік орамдар кіреді: 001 (Новопавловка тұрғын алабының бөлігі).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IV-3 аймағы - "Орман" ықшам ауданы, "Борки кентіне" қарама-қарсы орналасқан. Аймақтың шекарасы солтүстікте 057 кадастрлық орамы шекарасы бойымен - шығыс жақта "Петропавл ауыр машина жасау зауыты" акционерлік қоғамы учаскесінің шекарасымен - бұдан әрі "Петропавл - Долматов" автомобиль жолы бойымен солтүстікке өтеді.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IV-3 аймағына мына есептік орамдар кіреді: 059, 060, 141 ("Орман" ықшам ауданының бір бөлігі).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IV-4 аймағы - "Заречный кенті" ықшам ауданы.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IV-4 аймаққа мына есептік орам кіреді: 037.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IV-5 аймағы - "Кірпіш кенті" ықшам ауданы, "Былғары зауыты кенті", биотоғаннан оңтүстік-шығысқа қарай. Аймақтың шекарасы 038 және 039 кадастрлық орамдарының сыртқы шекарасымен сәйкес келеді.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IV-5 аймаққа мына есептік орамдар кіреді: 038, 039.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IV-6 аймағы - "Южный" ықшам ауданы, Жұмысшы кентіне қарама-қарсы, "Петропавл қаласының айналма жолы" автомобиль жолынан оңтүстікке қарай. Аймақтың шекарасы солтүстік жақтан "Петропавл қаласының айналма жолы" автомобиль жолы бойымен, шығыс, оңтүстік және батыс жақтан ""Солтүстік" әлеуметтік-кәсіпкерлік корпорациясы" Ұлттық компаниясы" акционерлік қоғамының жер учаскелері шекарасы бойымен өтеді.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кадастрлық картасына сәйкес IV-6 аймағына мына есептік орам кіреді: 142 ("Южный" ықшам ауданының бір бөлігі).</w:t>
            </w:r>
          </w:p>
          <w:bookmarkEnd w:id="5"/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аймақ үш аумағы шағын бөліктен тұрады және бір қабатты тұрғын үй жеке секторынан тұрады.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V-1 аймағы - Оңтүстік-Орал темір жолының Петропавл қаласының шығыс бөлігіндегі 2632 километр көшесі бойындағы аялдау пункті.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V-1 аймаққа мына есептік орам кіреді: 141 (бір бөлігі).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V-2 аймағы - Петропавл қаласының шығыс бөлігіндегі Теплов орманшылығы жанындағы тұрғын үйлер.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V-2 аймағына мына есептік орам кіреді: 151 (бір бөлігі).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V-3 аймағы - Оңтүстік-Орал темір жолының Петропавл қаласының батыс бөлігіндегі 2617 километр көшесіндегі аялдау пункті.</w:t>
            </w:r>
          </w:p>
          <w:bookmarkEnd w:id="6"/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 бағалау аймағына: шығыс өнеркәсіптік аймақ, сонымен қатар басқа өнеркәсіптік, қойма кәсіпорындары, зауыттардың аумағы, 2-ші жылу электр станциясы және оның жұмыс істеу үшін қажет объектілері, темір жол жолдары, түсіру алаңдары, элеватор және одан оңтүстікке қарай өнеркәсіп-қойма аумағы, автобазалар, автобус парктері жатқызылған.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аймақ - батыс жағынан І, ІІ, ІІІ-1, ІІІ-2, ІІІ-3, IV-6 аймақтармен және батыс жағынан V-1, V-2, VII-1 аймақтармен шектеседі. Солтүстік және шығыс жақтағы алаптың бәрі "Петропавл қаласының айналма жолы" автомобиль жолына дейін және темір жолына бөлінген белдеудің бойында шоғырланған. Сонымен қатар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кадастрлық картасына сәйкес VI аймаққа "Солтүстік Қазақстан Электржелістік Тарату Компаниясы" акционерлік қоғамының аумақтары (каналдар, күл үйінділері, салқындатқыш тоған және сыртқы коммуникациялар) кіреді</w:t>
            </w:r>
          </w:p>
          <w:bookmarkEnd w:id="7"/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 аймақ он бөліктен тұрады: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VІІ-1 аймағы - оған ауыл шаруашылығы мақсатындағы, арнайы мақсаттағы жерлер, резервтегі жерлер, орман екпелері, су объектілері, бау-бақша серіктестіктері және алдыңғы алтауына қосылмаған басқа да жерлер біріктірілген.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VІІ-1 аймағына мына есептік орамдар кіреді: 010 (бір бөлігі), 011 (бір бөлігі), 012 (бір бөлігі), 040-077, 080-083, 085-089, 091-094, 096, 100-111, 122-134, 141 (бір бөлігі), 142 (бір бөлігі), 143 (бір бөлігі).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VІІ-2 аймақ - Қызылжар ауданы Рощинск ауылдық округі Белое ауылынан 12 километр солтүстік-шығыстағы қарай ауыл шаруашылығы мақсатындағы жерлер.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VІІ-2 аймағына мына есептік орам кіреді: 141 (бір бөлігі).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VІІ-3 аймағы - "Петропавл - Соколовка - Ресей Федерациясының шекарасы" автомобиль жолының сол жағынан Қызылжар ауданы Якорь ауылдық округі Якорь ауылына қарай.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VІІ-3 аймағына мына есептік орамдар кіреді: 136-139.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VІІ-4 аймағы - Қызылжар ауданы Петерфельд ауылдық округі, Кривоозерка ауылының батыс жағынан.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VІІ-4 аймағына мына есептік орам кіреді: 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VІІ-5 аймағы - Қызылжар ауданы Петерфельд ауылдық округі Кривоозерка ауылының оңтүстік жағынан.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VІІ-5 аймағына мына есептік орамдар кіреді: 120, 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VІІ-6 аймағы Қызылжар ауданы Петерфельд ауылдық округі Кривоозерка ауылынан 1,5 километр оңтүстік жақтан.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VІІ-6 аймағына мына есептік орамдар кіреді: 115-119.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VІІ-7 аймағы - Қызылжар ауданы Петерфельд ауылдық округі Кривоозерка ауылының солтүстік-батыс жағынан.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VІІ-7 аймағына мына есептік орам кіреді: 095.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VІІ-8 аймағы - "Қарғалы арал" мемлекеттік орман саяжайы – Қызылжар ауданы Прибрежное ауылдық округі Прибрежное ауылынан 1,5 километр оңтүстік-батысқа қарай.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VІІ-8 аймағына мына есептік орам кіреді: 144.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VІІ-9 аймағы - Бескөл ауылдық округі Бескөл ауылының солтүстік жағынан.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кадастрлық картасына сәйкес VІІ-9 аймағына мына есептік орам кіреді: 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VІІ-10 аймағы - Қызылжар ауданы Қызылжар ауылдық округі Ивановка ауылының оңтүстік-шығысына қарай.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кадастрлық картасына сәйкес VІІ-10 аймағына мына есептік орамдар кіреді: 112-114.</w:t>
            </w:r>
          </w:p>
          <w:bookmarkEnd w:id="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