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38b7" w14:textId="2e43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Казанка ауылдық округінің бюджетін бекіту туралы" Айыртау аудандық мәслихатының 2020 жылғы 31 желтоқсандағы № 6-49-14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7-3-17 шешімі. Солтүстік Қазақстан облысының Әділет департаментінде 2021 жылғы 6 сәуірде № 7262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Казанка ауылдық округінің бюджетін бекіту туралы" Айыртау аудандық мәслихатының 2020 жылғы 31 желтоқсандағы № 6-49-14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6910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Казанка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27 861,0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24 920,0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28 396,1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535,1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Казанка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8"/>
        <w:gridCol w:w="2076"/>
        <w:gridCol w:w="4"/>
        <w:gridCol w:w="1238"/>
        <w:gridCol w:w="834"/>
        <w:gridCol w:w="3684"/>
        <w:gridCol w:w="40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