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8897" w14:textId="5378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аумағында көшпелі сауданы жүзеге асыру үшін арнайы бөлінген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2021 жылғы 28 қаңтардағы № 11 қаулысы. Солтүстік Қазақстан облысының Әділет департаментінде 2021 жылғы 29 қаңтарда № 7110 болып тіркелді. Күші жойылды - Солтүстік Қазақстан облысы Ақжар ауданы әкімдігінің 2022 жылғы 18 наурыздағы № 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әкімдігінің 18.03.2022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2004 жылғы 12 сәуірдегі 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 міндеттерін атқарушысының 2015 жылғы 27 наурыздағы № 264 "Iшкi сауда қағидаларын бекіту туралы"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"Ақжар ауданы әкімінің аппараты" коммуналдық мемлекеттік мекемесі Қазақстан Республикасының заңнамасымен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министрлігінің Солтүстік Қазақстан облысының Әділет департаменті" республикалық мемлекеттік мекемесінде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Ақжар ауданы әкімдігінің интернет - ресурсында орналастырылсын.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жауапкершілік "Солтүстік Қазақстан облысы Ақжар ауданы ауыл шаруашылығы, кәсіпкерлік және ветеринария бөлімі" коммуналдық мемлекеттік мекемесіне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 аумағында көшпелі сауданы жүзеге асыру үшін арнайы бөлінген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Автодүкендерді және (немесе) шатырларды (павильондарды)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ауылы, Абылай хан көшесі,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ауылы, М.Ломоносов көшесі, 1, мәдениет үйінің ғимаратының жанында мәдени-көпшілік шараларды өткізу қүндері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ауылы, Жеңіс көшесі 61 а, орталық стадионда мәдени-көпшілік шараларды өткізу қүндері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ауылы, А.Иманов көшесі, 1, Қазақстан Республикасы Білім және ғылым министрлігі Солтүстік Қазақстан облысы Ақжар ауданы әкімдігінің "Бестерек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ауылы, Школьная көшесі, 10, Қазақстан Республикасы Білім және ғылым министрлігі Солтүстік Қазақстан облысы Ақжар ауданы әкімдігінің "Үлгілі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Қазанское ауылы, Школьная көшесі, 1, Қазақстан Республикасы Білім және ғылым министрлігі Солтүстік Қазақстан облысы Ақжар ауданы әкімдігінің "Қазанское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Тұғыржап ауылы, Жаңа көшесі 5, Қазақстан Республикасы Білім және ғылым министрлігі Солтүстік Қазақстан облысы Ақжар ауданы әкімдігінің "Тұғыржап бастауыш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ауылы, Абай көшесі, 3, Қазақстан Республикасы Білім және ғылым министрлігі Солтүстік Қазақстан облысы Ақжар ауданы әкімдігінің "Айсары негізгі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ауылы, Мәлік Ғабдулин көшесі, 1, "Солтүстік Қазақстан облысы Ақжар ауданы Алқатерек ауылдық округі әкімінің аппараты"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ауылы, Ленин көшесі, 3, "Солтүстік Қазақстан облысы Ақжар ауданы Ақжарқан ауылдық округі әкімінің аппараты"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ауылы, Кеңесары көшесі, 2, Қазақстан Республикасы Білім және ғылым министрлігі Солтүстік Қазақстан облысы Ақжар ауданы әкімдігінің "Ащыкөл орта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Восходское ауылы, Дінмұхамед Қонаев көшесі, 8, Қазақстан Республикасы Білім және ғылым министрлігі Солтүстік Қазақстан облысы Ақжар ауданы әкімдігінің "Восход негізгі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Калинин көшесі, 1, "Солтүстік Қазақстан облысы Ақжар ауданы Восход ауылдық округі әкімінің аппараты" мемлекеттік мекемесінің бұрынғы ғимараты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ауылы, Ленин көшесі, 5, Жеке кәсіпкер Дархан ғимараты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Байтөс ауылы, Абылай хан көшесі, 2, Қазақстан Республикасы Білім және ғылым министрлігі Солтүстік Қазақстан облысы Ақжар ауданы әкімдігінің "Байтөс орталау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ауылы, Ақан Сері көшесі, 10, "Солтүстік Қазақстан облысы Ақжар ауданы Кіші-Қарой ауылдық округі әкімінің аппараты"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ауылы, Молодежная көшесі 28, Қазақстан Республикасы Білім және ғылым министрлігі Солтүстік Қазақстан облысы Ақжар ауданы әкімдігінің "Киев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ауылы, Гвардейская көшесі, 8, Қазақстан Республикасы Білім және ғылым министрлігі Солтүстік Қазақстан облысы Ақжар ауданы әкімдігінің "Горьковский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ауылы, Первомайская көшесі, 1, Қазақстан Республикасы Білім және ғылым министрлігі Солтүстік Қазақстан облысы Ақжар ауданы әкімдігінің "Новосел негізгі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ауылы, Мектеп көшесі, 1, Қазақстан Республикасы Білім және ғылым министрлігі Солтүстік Қазақстан облысы Ақжар ауданы әкімдігінің "Қали Хадесұлы атындағы Жаңаауыл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ауылы, Мектеп көшесі, 1, Қазақстан Республикасы Білім және ғылым министрлігі Солтүстік Қазақстан облысы Ақжар ауданы әкімдігінің "Қарашілік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ауылы, Горький көшесі, 42, "Солтүстік Қазақстан облысы Ақжар ауданы Ленинград ауылдық округі әкімінің аппараты"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Дәуіт ауылы, Ворошилов көшесі, 23, Қазақстан Республикасы Білім және ғылым министрлігі Солтүстік Қазақстан облысы Ақжар ауданы әкімдігінің "Дәуіт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ауылы, Комсомольский көшесі, 44, Қазақстан Республикасы Білім және ғылым министрлігі Солтүстік Қазақстан облысы Ақжар ауданы әкімдігінің "Қызылту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ауылы, Абай көшесі, 5, "Қазақстан Республикасы Білім және ғылым министрлігі Солтүстік Қазақстан облысы Ақжар ауданы әкімдігінің "Май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ауылы, 30 лет Победы көшесі, 1, Қазақстан Республикасы Білім және ғылым министрлігі Солтүстік Қазақстан облысы Ақжар ауданы әкімдігінің "Смағұл Сәдуақасов атындағы Ұялы орта мектебі" коммуналдық мемлекеттік мекемесі аумағының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ауылы, Ленин көшесі, 4, Қазақстан Республикасы Білім және ғылым министрлігі Солтүстік Қазақстан облысы Ақжар ауданы әкімдігінің "Ақсары негізгі мектебі" коммуналдық мемлекеттік мекемесі аумағының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