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fa0e" w14:textId="872f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әкімінің 2020 жылғы 23 сәуірдегі № 8 "Солтүстік Қазақстан облысы Ақжар ауданының аумағында жергілікті ауқымдағы табиғи сипаттаға төтенше жағдайды жариялау туралы" шешімін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әкімінің 2021 жылғы 6 сәуірдегі № 3 шешімі. Солтүстік Қазақстан облысының Әділет департаментінде 2021 жылғы 7 сәуірде № 7276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Ақжар ауданы әкімінің "Солтүстік Қазақстан облысы Ақжар ауданының аумағында жергілікті ауқымдағы табиғи сипаттағы төтенше жағдайды жариялау туралы" 2020 жылғы 23 сәуірдегі № 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27 сәуірде Қазақстан Республикасы нормативтік құқықтық актілерінің электрондық түрдегі эталондық бақылау банкінде жарияланды, Нормативтік құқықтық актілерінің мемлекеттік тіркеу тізілімінде № 6259 болып тіркелді)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