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77fa" w14:textId="2767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Алқатерек ауылдық округінің әкімінің 2021 жылғы 21 маусымдағы № 4.19.1-11/104 шешімі. Қазақстан Республикасының Әділет министрлігінде 2021 жылғы 1 шілдеде № 23231 болып тіркелді. Күші жойылды - Солтүстік Қазақстан облысы Ақжар ауданы Алқатерек ауылдық округі әкімінің 2021 жылғы 10 қыркүйектегі № 4.19.1-11/106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ауданы Алқатерек ауылдық округі әкімінің 10.09.2021 </w:t>
      </w:r>
      <w:r>
        <w:rPr>
          <w:rFonts w:ascii="Times New Roman"/>
          <w:b w:val="false"/>
          <w:i w:val="false"/>
          <w:color w:val="ff0000"/>
          <w:sz w:val="28"/>
        </w:rPr>
        <w:t>№ 4.19.1-11/106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ауданының бас мемлекеттік ветеринариялық-санитариялық инспекторының 2021 жылғы 08 сәуірдегі № 07-29/38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 Алқатерек ауылдық округінің Алқатерек ауылында "Ақерке" шаруа қожалығының аумағында құтыру ауруының анықталуына байланысты шектеу іс-шараларының ветеринариялық режимі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Алқатерек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