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9b76" w14:textId="5a79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2021 жылғы 17 ақпандағы № 34 қаулысы. Солтүстік Қазақстан облысының Әділет департаментінде 2021 жылғы 18 ақпанда № 7138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Солтүстік Қазақстан облысы Ғабит Мүсірепов атындағы аудан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Ғабит Мүсірепов атындағы аудан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 әкімдігінің күші жойылған кейбір қаулыларының тізбесі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 әкімдігінің 2003 жылғы 18 тамыздағы № 104 "Аудан әкімдігінің резервін пайдалану Ережесі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(2003 жылғы 15 қыркүйекте аудандық "Голос Целинника" газетінде жарияланған, Нормативтік құқықтық актілерді мемлекеттік тіркеу тізілімінде № 1005 болып тіркелген).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Ғабит Мүсірепов атындағы аудан әкімдігінің 2008 жылғы 14 қарашадағы № 319 "Ғабит Мүсірепов атындағы ауданға тұрақты жұмыс орнына келген дәрігерлерге біржолғы әлеуметтік көмек көрсету"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15 желтоқсанда аудандық "Новости Приишимья" газетінде жарияланған, Нормативтік құқықтық актілерді мемлекеттік тіркеу тізілімінде № 13-5-85 болып тіркелген).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Ғабит Мүсірепов атындағы аудан әкімдігінің 2015 жылғы 26 наурыздағы № 131 "Солтүстік Қазақстан облысы Ғабит Мүсірепов атындағы ауданның жергілікті мемлекеттік басқару құрылымының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28 сәуірде "Әділет" Қазақстан Республикасы нормативтік құқықтық актілерінің ақпараттық-құқықтық жүйесінде жарияланған, Нормативтік құқықтық актілерді мемлекеттік тіркеу тізілімінде № 3204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