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b62fb" w14:textId="f4b62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Солтүстік Қазақстан облысы Есіл ауданы Петровка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2021 жылғы 8 қаңтардағы № 58/397 шешімі. Солтүстік Қазақстан облысының Әділет департаментінде 2021 жылғы 13 қаңтарда № 6998 болып тіркелді</w:t>
      </w:r>
    </w:p>
    <w:p>
      <w:pPr>
        <w:spacing w:after="0"/>
        <w:ind w:left="0"/>
        <w:jc w:val="both"/>
      </w:pPr>
      <w:bookmarkStart w:name="z4" w:id="0"/>
      <w:r>
        <w:rPr>
          <w:rFonts w:ascii="Times New Roman"/>
          <w:b w:val="false"/>
          <w:i w:val="false"/>
          <w:color w:val="ff0000"/>
          <w:sz w:val="28"/>
        </w:rPr>
        <w:t>
      Ескерту. 01.01.2021 бастап қолданысқа енгізіледі – осы шешімінің 6-тармағымен.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9-1-бабына</w:t>
      </w:r>
      <w:r>
        <w:rPr>
          <w:rFonts w:ascii="Times New Roman"/>
          <w:b w:val="false"/>
          <w:i w:val="false"/>
          <w:color w:val="000000"/>
          <w:sz w:val="28"/>
        </w:rPr>
        <w:t xml:space="preserve">, 75-бабы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2-7-тармағына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1"/>
    <w:bookmarkStart w:name="z6" w:id="2"/>
    <w:p>
      <w:pPr>
        <w:spacing w:after="0"/>
        <w:ind w:left="0"/>
        <w:jc w:val="both"/>
      </w:pPr>
      <w:r>
        <w:rPr>
          <w:rFonts w:ascii="Times New Roman"/>
          <w:b w:val="false"/>
          <w:i w:val="false"/>
          <w:color w:val="000000"/>
          <w:sz w:val="28"/>
        </w:rPr>
        <w:t xml:space="preserve">
      1. 2021-2023 жылдарға арналған Солтүстік Қазақстан облысы Есіл ауданы Петровка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179 413 мың теңге:</w:t>
      </w:r>
    </w:p>
    <w:bookmarkEnd w:id="3"/>
    <w:bookmarkStart w:name="z9" w:id="4"/>
    <w:p>
      <w:pPr>
        <w:spacing w:after="0"/>
        <w:ind w:left="0"/>
        <w:jc w:val="both"/>
      </w:pPr>
      <w:r>
        <w:rPr>
          <w:rFonts w:ascii="Times New Roman"/>
          <w:b w:val="false"/>
          <w:i w:val="false"/>
          <w:color w:val="000000"/>
          <w:sz w:val="28"/>
        </w:rPr>
        <w:t>
      салықтық түсімдер – 3 209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176 204 мың теңге;</w:t>
      </w:r>
    </w:p>
    <w:bookmarkEnd w:id="7"/>
    <w:bookmarkStart w:name="z13" w:id="8"/>
    <w:p>
      <w:pPr>
        <w:spacing w:after="0"/>
        <w:ind w:left="0"/>
        <w:jc w:val="both"/>
      </w:pPr>
      <w:r>
        <w:rPr>
          <w:rFonts w:ascii="Times New Roman"/>
          <w:b w:val="false"/>
          <w:i w:val="false"/>
          <w:color w:val="000000"/>
          <w:sz w:val="28"/>
        </w:rPr>
        <w:t>
      2) шығындар – 180 336,2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- 923,2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923,2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923,2 мың теңге.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Есіл ауданы мәслихатының 21.04.2021 </w:t>
      </w:r>
      <w:r>
        <w:rPr>
          <w:rFonts w:ascii="Times New Roman"/>
          <w:b w:val="false"/>
          <w:i w:val="false"/>
          <w:color w:val="000000"/>
          <w:sz w:val="28"/>
        </w:rPr>
        <w:t>№ 6/52</w:t>
      </w:r>
      <w:r>
        <w:rPr>
          <w:rFonts w:ascii="Times New Roman"/>
          <w:b w:val="false"/>
          <w:i w:val="false"/>
          <w:color w:val="ff0000"/>
          <w:sz w:val="28"/>
        </w:rPr>
        <w:t xml:space="preserve"> (01.01.2021 бастап қолданысқа енгізіледі); 03.12.2021 </w:t>
      </w:r>
      <w:r>
        <w:rPr>
          <w:rFonts w:ascii="Times New Roman"/>
          <w:b w:val="false"/>
          <w:i w:val="false"/>
          <w:color w:val="000000"/>
          <w:sz w:val="28"/>
        </w:rPr>
        <w:t>№ 13/126</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Петровка ауылдық округі бюджетінің шығындарында қаржылық жылдың басына қалыптасқан бюджеттік қаражаттың бос қалдықтары есебінен, аудандық бюджеттен 2020 қаржылық жылы бөлінген 80 мың теңге сомадағы пайдаланылмаған нысаналы трансферттерді қайтару 4 қосымшаға сәйкес қарастырылсын.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1-1-тармақпен толықтырылды - Солтүстік Қазақстан облысы Есіл ауданы мәслихатының 21.04.2021 </w:t>
      </w:r>
      <w:r>
        <w:rPr>
          <w:rFonts w:ascii="Times New Roman"/>
          <w:b w:val="false"/>
          <w:i w:val="false"/>
          <w:color w:val="000000"/>
          <w:sz w:val="28"/>
        </w:rPr>
        <w:t>№ 6/52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Петровка ауылдық округі бюджетінде шығындар қаржылық жылдың басына қалыптасқан қаражаттың қалдықтары есебінен 843,2 мың теңге сомада 4 қосымшаға сәйкес қарастырылсын.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1-2-тармақпен толықтырылды - Солтүстік Қазақстан облысы Есіл ауданы мәслихатының 21.04.2021 </w:t>
      </w:r>
      <w:r>
        <w:rPr>
          <w:rFonts w:ascii="Times New Roman"/>
          <w:b w:val="false"/>
          <w:i w:val="false"/>
          <w:color w:val="000000"/>
          <w:sz w:val="28"/>
        </w:rPr>
        <w:t>№ 6/52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25" w:id="20"/>
    <w:p>
      <w:pPr>
        <w:spacing w:after="0"/>
        <w:ind w:left="0"/>
        <w:jc w:val="both"/>
      </w:pPr>
      <w:r>
        <w:rPr>
          <w:rFonts w:ascii="Times New Roman"/>
          <w:b w:val="false"/>
          <w:i w:val="false"/>
          <w:color w:val="000000"/>
          <w:sz w:val="28"/>
        </w:rPr>
        <w:t>
      2. 2021 жылға арналған Петровка ауылдық округі бюджетінің кірістері Қазақстан Республикасының 2008 жылғы 4 желтоқсандағы Бюджет кодексінің 52-1-бабына сәйкес құрылатындығы белгіленсін.</w:t>
      </w:r>
    </w:p>
    <w:bookmarkEnd w:id="20"/>
    <w:bookmarkStart w:name="z26" w:id="21"/>
    <w:p>
      <w:pPr>
        <w:spacing w:after="0"/>
        <w:ind w:left="0"/>
        <w:jc w:val="both"/>
      </w:pPr>
      <w:r>
        <w:rPr>
          <w:rFonts w:ascii="Times New Roman"/>
          <w:b w:val="false"/>
          <w:i w:val="false"/>
          <w:color w:val="000000"/>
          <w:sz w:val="28"/>
        </w:rPr>
        <w:t xml:space="preserve">
      3. 2021 жылға аудандық бюджеттен Петровка ауылдық округінің бюджетіне 12 203 мың теңге сомада бюджеттік субвенциялар көлемі қарастырылсын. </w:t>
      </w:r>
    </w:p>
    <w:bookmarkEnd w:id="21"/>
    <w:bookmarkStart w:name="z27" w:id="22"/>
    <w:p>
      <w:pPr>
        <w:spacing w:after="0"/>
        <w:ind w:left="0"/>
        <w:jc w:val="both"/>
      </w:pPr>
      <w:r>
        <w:rPr>
          <w:rFonts w:ascii="Times New Roman"/>
          <w:b w:val="false"/>
          <w:i w:val="false"/>
          <w:color w:val="000000"/>
          <w:sz w:val="28"/>
        </w:rPr>
        <w:t>
      4. 2021 жылға арналған Петровка ауылдық округі бюджетінде облыстық бюджеттен бөлінген нысаналы ағымдағы трансферттер көлемі қарастырылсын, соның ішінде:</w:t>
      </w:r>
    </w:p>
    <w:bookmarkEnd w:id="22"/>
    <w:p>
      <w:pPr>
        <w:spacing w:after="0"/>
        <w:ind w:left="0"/>
        <w:jc w:val="both"/>
      </w:pPr>
      <w:r>
        <w:rPr>
          <w:rFonts w:ascii="Times New Roman"/>
          <w:b w:val="false"/>
          <w:i w:val="false"/>
          <w:color w:val="000000"/>
          <w:sz w:val="28"/>
        </w:rPr>
        <w:t>
      Петровка ауылының кентішілік жолдарының орташа жөндеуіне;</w:t>
      </w:r>
    </w:p>
    <w:bookmarkStart w:name="z28" w:id="23"/>
    <w:p>
      <w:pPr>
        <w:spacing w:after="0"/>
        <w:ind w:left="0"/>
        <w:jc w:val="both"/>
      </w:pPr>
      <w:r>
        <w:rPr>
          <w:rFonts w:ascii="Times New Roman"/>
          <w:b w:val="false"/>
          <w:i w:val="false"/>
          <w:color w:val="000000"/>
          <w:sz w:val="28"/>
        </w:rPr>
        <w:t>
      жергілікті атқарушы органдардың мемлекеттік қызметшілерінің еңбекақы төлемін арттыруға;</w:t>
      </w:r>
    </w:p>
    <w:bookmarkEnd w:id="23"/>
    <w:bookmarkStart w:name="z29" w:id="24"/>
    <w:p>
      <w:pPr>
        <w:spacing w:after="0"/>
        <w:ind w:left="0"/>
        <w:jc w:val="both"/>
      </w:pPr>
      <w:r>
        <w:rPr>
          <w:rFonts w:ascii="Times New Roman"/>
          <w:b w:val="false"/>
          <w:i w:val="false"/>
          <w:color w:val="000000"/>
          <w:sz w:val="28"/>
        </w:rPr>
        <w:t>
      резеңке жабыны бар жүгіру жолын орнатуға;</w:t>
      </w:r>
    </w:p>
    <w:bookmarkEnd w:id="24"/>
    <w:p>
      <w:pPr>
        <w:spacing w:after="0"/>
        <w:ind w:left="0"/>
        <w:jc w:val="both"/>
      </w:pPr>
      <w:r>
        <w:rPr>
          <w:rFonts w:ascii="Times New Roman"/>
          <w:b w:val="false"/>
          <w:i w:val="false"/>
          <w:color w:val="000000"/>
          <w:sz w:val="28"/>
        </w:rPr>
        <w:t>
      Петровка ауылынның көше жарығын ағымдағы жөндеуіне.</w:t>
      </w:r>
    </w:p>
    <w:p>
      <w:pPr>
        <w:spacing w:after="0"/>
        <w:ind w:left="0"/>
        <w:jc w:val="both"/>
      </w:pPr>
      <w:r>
        <w:rPr>
          <w:rFonts w:ascii="Times New Roman"/>
          <w:b w:val="false"/>
          <w:i w:val="false"/>
          <w:color w:val="000000"/>
          <w:sz w:val="28"/>
        </w:rPr>
        <w:t>
      Облыстық бюджеттен аталған нысаналы трансферттерді бөлу "2021-2023 жылдарға арналған Солтүстік Қазақстан облысы Есіл ауданы Петровка ауылдық округінің бюджетін бекіту туралы" Солтүстік Қазақстан облысы Есіл ауданы мәслихатының шешімін іске асыру туралы" Солтүстік Қазақстан облысы Есіл ауданы Петровка ауылдық округі әкімінің шешімімен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Солтүстік Қазақстан облысы Есіл ауданы мәслихатының 21.04.2021 </w:t>
      </w:r>
      <w:r>
        <w:rPr>
          <w:rFonts w:ascii="Times New Roman"/>
          <w:b w:val="false"/>
          <w:i w:val="false"/>
          <w:color w:val="000000"/>
          <w:sz w:val="28"/>
        </w:rPr>
        <w:t>№ 6/52</w:t>
      </w:r>
      <w:r>
        <w:rPr>
          <w:rFonts w:ascii="Times New Roman"/>
          <w:b w:val="false"/>
          <w:i w:val="false"/>
          <w:color w:val="ff0000"/>
          <w:sz w:val="28"/>
        </w:rPr>
        <w:t xml:space="preserve"> (01.01.2021 бастап қолданысқа енгізіледі); 03.12.2021 </w:t>
      </w:r>
      <w:r>
        <w:rPr>
          <w:rFonts w:ascii="Times New Roman"/>
          <w:b w:val="false"/>
          <w:i w:val="false"/>
          <w:color w:val="000000"/>
          <w:sz w:val="28"/>
        </w:rPr>
        <w:t>№ 13/126</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2021 жылға арналған Петровка ауылдық округінің бюджетінде аудандық бюджеттен бөлінген нысаналы трансферттердің көлемі қарастырылсын, соның ішінде:</w:t>
      </w:r>
    </w:p>
    <w:p>
      <w:pPr>
        <w:spacing w:after="0"/>
        <w:ind w:left="0"/>
        <w:jc w:val="both"/>
      </w:pPr>
      <w:r>
        <w:rPr>
          <w:rFonts w:ascii="Times New Roman"/>
          <w:b w:val="false"/>
          <w:i w:val="false"/>
          <w:color w:val="000000"/>
          <w:sz w:val="28"/>
        </w:rPr>
        <w:t>
      қоныс аударушылар үшін салынған үйлерге дуалдар (қоршаулар) дайындауға;</w:t>
      </w:r>
    </w:p>
    <w:p>
      <w:pPr>
        <w:spacing w:after="0"/>
        <w:ind w:left="0"/>
        <w:jc w:val="both"/>
      </w:pPr>
      <w:r>
        <w:rPr>
          <w:rFonts w:ascii="Times New Roman"/>
          <w:b w:val="false"/>
          <w:i w:val="false"/>
          <w:color w:val="000000"/>
          <w:sz w:val="28"/>
        </w:rPr>
        <w:t>
      жергілікті атқарушы органдардың мемлекеттік қызметшілерінің еңбекақы төлемін арттыруға;</w:t>
      </w:r>
    </w:p>
    <w:p>
      <w:pPr>
        <w:spacing w:after="0"/>
        <w:ind w:left="0"/>
        <w:jc w:val="both"/>
      </w:pPr>
      <w:r>
        <w:rPr>
          <w:rFonts w:ascii="Times New Roman"/>
          <w:b w:val="false"/>
          <w:i w:val="false"/>
          <w:color w:val="000000"/>
          <w:sz w:val="28"/>
        </w:rPr>
        <w:t>
      Аудандық бюджеттен аталған нысаналы трансферттерді бөлу "2021-2023 жылдарға арналған Солтүстік Қазақстан облысы Есіл ауданы Петровка ауылдық округінің бюджетін бекіту туралы" Солтүстік Қазақстан облысы Есіл ауданы мәслихатының шешімін іске асыру туралы" Солтүстік Қазақстан облысы Есіл ауданы Петровка ауылдық округі әкімінің шешімімен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4-1-тармақпен толықтырылды - Солтүстік Қазақстан облысы Есіл ауданы мәслихатының 03.12.2021 </w:t>
      </w:r>
      <w:r>
        <w:rPr>
          <w:rFonts w:ascii="Times New Roman"/>
          <w:b w:val="false"/>
          <w:i w:val="false"/>
          <w:color w:val="000000"/>
          <w:sz w:val="28"/>
        </w:rPr>
        <w:t>№ 13/126</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30" w:id="25"/>
    <w:p>
      <w:pPr>
        <w:spacing w:after="0"/>
        <w:ind w:left="0"/>
        <w:jc w:val="both"/>
      </w:pPr>
      <w:r>
        <w:rPr>
          <w:rFonts w:ascii="Times New Roman"/>
          <w:b w:val="false"/>
          <w:i w:val="false"/>
          <w:color w:val="000000"/>
          <w:sz w:val="28"/>
        </w:rPr>
        <w:t>
      5. Петровка ауылдық округі бойынша 2021-2023 жылдарға арналған шығындар 1, 2, 3 қосымшаларға сәйкес белгіленсін.</w:t>
      </w:r>
    </w:p>
    <w:bookmarkEnd w:id="25"/>
    <w:bookmarkStart w:name="z31" w:id="26"/>
    <w:p>
      <w:pPr>
        <w:spacing w:after="0"/>
        <w:ind w:left="0"/>
        <w:jc w:val="both"/>
      </w:pPr>
      <w:r>
        <w:rPr>
          <w:rFonts w:ascii="Times New Roman"/>
          <w:b w:val="false"/>
          <w:i w:val="false"/>
          <w:color w:val="000000"/>
          <w:sz w:val="28"/>
        </w:rPr>
        <w:t>
      6. Осы шешім 2021 жылдың 1 қаңтарынан бастап қолданысқа енгізіледі.</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Есіл ауданының мәслихаты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Абулгазин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Есіл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58/397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bl>
    <w:bookmarkStart w:name="z41" w:id="27"/>
    <w:p>
      <w:pPr>
        <w:spacing w:after="0"/>
        <w:ind w:left="0"/>
        <w:jc w:val="left"/>
      </w:pPr>
      <w:r>
        <w:rPr>
          <w:rFonts w:ascii="Times New Roman"/>
          <w:b/>
          <w:i w:val="false"/>
          <w:color w:val="000000"/>
        </w:rPr>
        <w:t xml:space="preserve"> 2021 жылға арналған Солтүстік Қазақстан облысы Есіл ауданы Петровка ауылдық округінің бюджеті</w:t>
      </w:r>
    </w:p>
    <w:bookmarkEnd w:id="27"/>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Есіл ауданы мәслихатының 21.04.2021 </w:t>
      </w:r>
      <w:r>
        <w:rPr>
          <w:rFonts w:ascii="Times New Roman"/>
          <w:b w:val="false"/>
          <w:i w:val="false"/>
          <w:color w:val="ff0000"/>
          <w:sz w:val="28"/>
        </w:rPr>
        <w:t>№ 6/52</w:t>
      </w:r>
      <w:r>
        <w:rPr>
          <w:rFonts w:ascii="Times New Roman"/>
          <w:b w:val="false"/>
          <w:i w:val="false"/>
          <w:color w:val="ff0000"/>
          <w:sz w:val="28"/>
        </w:rPr>
        <w:t xml:space="preserve"> (01.01.2021 бастап қолданысқа енгізіледі); 03.12.2021 </w:t>
      </w:r>
      <w:r>
        <w:rPr>
          <w:rFonts w:ascii="Times New Roman"/>
          <w:b w:val="false"/>
          <w:i w:val="false"/>
          <w:color w:val="ff0000"/>
          <w:sz w:val="28"/>
        </w:rPr>
        <w:t>№ 13/126</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8"/>
          <w:p>
            <w:pPr>
              <w:spacing w:after="20"/>
              <w:ind w:left="20"/>
              <w:jc w:val="both"/>
            </w:pPr>
            <w:r>
              <w:rPr>
                <w:rFonts w:ascii="Times New Roman"/>
                <w:b w:val="false"/>
                <w:i w:val="false"/>
                <w:color w:val="000000"/>
                <w:sz w:val="20"/>
              </w:rPr>
              <w:t>
Санаты</w:t>
            </w:r>
          </w:p>
          <w:bookmarkEnd w:id="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179 413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w:t>
            </w:r>
          </w:p>
          <w:p>
            <w:pPr>
              <w:spacing w:after="20"/>
              <w:ind w:left="20"/>
              <w:jc w:val="both"/>
            </w:pPr>
            <w:r>
              <w:rPr>
                <w:rFonts w:ascii="Times New Roman"/>
                <w:b w:val="false"/>
                <w:i w:val="false"/>
                <w:color w:val="000000"/>
                <w:sz w:val="20"/>
              </w:rPr>
              <w:t>
әкімшісі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180 336,2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кентттерде, ауылдық округтерде автомобиль жолдарының жұмыс істеуін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бюджеттің шығындарын өтеуге төмен тұрған бюджеттен берілетін ағымдағы нысаналы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кредиттердң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- 923,2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58/397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 қосымша</w:t>
            </w:r>
          </w:p>
        </w:tc>
      </w:tr>
    </w:tbl>
    <w:bookmarkStart w:name="z50" w:id="29"/>
    <w:p>
      <w:pPr>
        <w:spacing w:after="0"/>
        <w:ind w:left="0"/>
        <w:jc w:val="left"/>
      </w:pPr>
      <w:r>
        <w:rPr>
          <w:rFonts w:ascii="Times New Roman"/>
          <w:b/>
          <w:i w:val="false"/>
          <w:color w:val="000000"/>
        </w:rPr>
        <w:t xml:space="preserve"> 2022 жылға арналған Солтүстік Қазақстан облысы Есіл ауданы Петровка ауылдық округінің бюджеті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0"/>
                <w:p>
                  <w:pPr>
                    <w:spacing w:after="20"/>
                    <w:ind w:left="20"/>
                    <w:jc w:val="both"/>
                  </w:pPr>
                  <w:r>
                    <w:rPr>
                      <w:rFonts w:ascii="Times New Roman"/>
                      <w:b w:val="false"/>
                      <w:i w:val="false"/>
                      <w:color w:val="000000"/>
                      <w:sz w:val="20"/>
                    </w:rPr>
                    <w:t>
Сомасы</w:t>
                  </w:r>
                </w:p>
                <w:bookmarkEnd w:id="30"/>
                <w:p>
                  <w:pPr>
                    <w:spacing w:after="20"/>
                    <w:ind w:left="20"/>
                    <w:jc w:val="both"/>
                  </w:pPr>
                  <w:r>
                    <w:rPr>
                      <w:rFonts w:ascii="Times New Roman"/>
                      <w:b w:val="false"/>
                      <w:i w:val="false"/>
                      <w:color w:val="000000"/>
                      <w:sz w:val="20"/>
                    </w:rPr>
                    <w:t>
(мың теңге)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1"/>
                <w:p>
                  <w:pPr>
                    <w:spacing w:after="20"/>
                    <w:ind w:left="20"/>
                    <w:jc w:val="both"/>
                  </w:pPr>
                  <w:r>
                    <w:rPr>
                      <w:rFonts w:ascii="Times New Roman"/>
                      <w:b w:val="false"/>
                      <w:i w:val="false"/>
                      <w:color w:val="000000"/>
                      <w:sz w:val="20"/>
                    </w:rPr>
                    <w:t>
Сомасы</w:t>
                  </w:r>
                </w:p>
                <w:bookmarkEnd w:id="31"/>
                <w:p>
                  <w:pPr>
                    <w:spacing w:after="20"/>
                    <w:ind w:left="20"/>
                    <w:jc w:val="both"/>
                  </w:pPr>
                  <w:r>
                    <w:rPr>
                      <w:rFonts w:ascii="Times New Roman"/>
                      <w:b w:val="false"/>
                      <w:i w:val="false"/>
                      <w:color w:val="000000"/>
                      <w:sz w:val="20"/>
                    </w:rPr>
                    <w:t>
(мың теңге)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2"/>
                <w:p>
                  <w:pPr>
                    <w:spacing w:after="20"/>
                    <w:ind w:left="20"/>
                    <w:jc w:val="both"/>
                  </w:pPr>
                  <w:r>
                    <w:rPr>
                      <w:rFonts w:ascii="Times New Roman"/>
                      <w:b w:val="false"/>
                      <w:i w:val="false"/>
                      <w:color w:val="000000"/>
                      <w:sz w:val="20"/>
                    </w:rPr>
                    <w:t>
Сомасы</w:t>
                  </w:r>
                </w:p>
                <w:bookmarkEnd w:id="32"/>
                <w:p>
                  <w:pPr>
                    <w:spacing w:after="20"/>
                    <w:ind w:left="20"/>
                    <w:jc w:val="both"/>
                  </w:pPr>
                  <w:r>
                    <w:rPr>
                      <w:rFonts w:ascii="Times New Roman"/>
                      <w:b w:val="false"/>
                      <w:i w:val="false"/>
                      <w:color w:val="000000"/>
                      <w:sz w:val="20"/>
                    </w:rPr>
                    <w:t>
(мың теңге) 2022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58/397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 қосымша</w:t>
            </w:r>
          </w:p>
        </w:tc>
      </w:tr>
    </w:tbl>
    <w:bookmarkStart w:name="z59" w:id="33"/>
    <w:p>
      <w:pPr>
        <w:spacing w:after="0"/>
        <w:ind w:left="0"/>
        <w:jc w:val="left"/>
      </w:pPr>
      <w:r>
        <w:rPr>
          <w:rFonts w:ascii="Times New Roman"/>
          <w:b/>
          <w:i w:val="false"/>
          <w:color w:val="000000"/>
        </w:rPr>
        <w:t xml:space="preserve"> 2023 жылға арналған Солтүстік Қазақстан облысы Есіл ауданы Петровка ауылдық округінің бюджеті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4"/>
          <w:p>
            <w:pPr>
              <w:spacing w:after="20"/>
              <w:ind w:left="20"/>
              <w:jc w:val="both"/>
            </w:pPr>
            <w:r>
              <w:rPr>
                <w:rFonts w:ascii="Times New Roman"/>
                <w:b w:val="false"/>
                <w:i w:val="false"/>
                <w:color w:val="000000"/>
                <w:sz w:val="20"/>
              </w:rPr>
              <w:t>
Сомасы</w:t>
            </w:r>
          </w:p>
          <w:bookmarkEnd w:id="34"/>
          <w:p>
            <w:pPr>
              <w:spacing w:after="20"/>
              <w:ind w:left="20"/>
              <w:jc w:val="both"/>
            </w:pPr>
            <w:r>
              <w:rPr>
                <w:rFonts w:ascii="Times New Roman"/>
                <w:b w:val="false"/>
                <w:i w:val="false"/>
                <w:color w:val="000000"/>
                <w:sz w:val="20"/>
              </w:rPr>
              <w:t>
(мың теңге) 2023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5"/>
          <w:p>
            <w:pPr>
              <w:spacing w:after="20"/>
              <w:ind w:left="20"/>
              <w:jc w:val="both"/>
            </w:pPr>
            <w:r>
              <w:rPr>
                <w:rFonts w:ascii="Times New Roman"/>
                <w:b w:val="false"/>
                <w:i w:val="false"/>
                <w:color w:val="000000"/>
                <w:sz w:val="20"/>
              </w:rPr>
              <w:t>
Сомасы</w:t>
            </w:r>
          </w:p>
          <w:bookmarkEnd w:id="35"/>
          <w:p>
            <w:pPr>
              <w:spacing w:after="20"/>
              <w:ind w:left="20"/>
              <w:jc w:val="both"/>
            </w:pPr>
            <w:r>
              <w:rPr>
                <w:rFonts w:ascii="Times New Roman"/>
                <w:b w:val="false"/>
                <w:i w:val="false"/>
                <w:color w:val="000000"/>
                <w:sz w:val="20"/>
              </w:rPr>
              <w:t>
(мың теңге) 2023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6"/>
          <w:p>
            <w:pPr>
              <w:spacing w:after="20"/>
              <w:ind w:left="20"/>
              <w:jc w:val="both"/>
            </w:pPr>
            <w:r>
              <w:rPr>
                <w:rFonts w:ascii="Times New Roman"/>
                <w:b w:val="false"/>
                <w:i w:val="false"/>
                <w:color w:val="000000"/>
                <w:sz w:val="20"/>
              </w:rPr>
              <w:t>
Сомасы</w:t>
            </w:r>
          </w:p>
          <w:bookmarkEnd w:id="36"/>
          <w:p>
            <w:pPr>
              <w:spacing w:after="20"/>
              <w:ind w:left="20"/>
              <w:jc w:val="both"/>
            </w:pPr>
            <w:r>
              <w:rPr>
                <w:rFonts w:ascii="Times New Roman"/>
                <w:b w:val="false"/>
                <w:i w:val="false"/>
                <w:color w:val="000000"/>
                <w:sz w:val="20"/>
              </w:rPr>
              <w:t>
(мың теңге) 2023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58/397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 қосымша</w:t>
            </w:r>
          </w:p>
        </w:tc>
      </w:tr>
    </w:tbl>
    <w:bookmarkStart w:name="z64" w:id="37"/>
    <w:p>
      <w:pPr>
        <w:spacing w:after="0"/>
        <w:ind w:left="0"/>
        <w:jc w:val="left"/>
      </w:pPr>
      <w:r>
        <w:rPr>
          <w:rFonts w:ascii="Times New Roman"/>
          <w:b/>
          <w:i w:val="false"/>
          <w:color w:val="000000"/>
        </w:rPr>
        <w:t xml:space="preserve"> 2021 жылдың 1 қаңтарына қалыптасқан бюджеттік қаражаттың бос қалдықтарын бағыттау</w:t>
      </w:r>
    </w:p>
    <w:bookmarkEnd w:id="37"/>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Есіл ауданы мәслихатының 21.04.2021 </w:t>
      </w:r>
      <w:r>
        <w:rPr>
          <w:rFonts w:ascii="Times New Roman"/>
          <w:b w:val="false"/>
          <w:i w:val="false"/>
          <w:color w:val="ff0000"/>
          <w:sz w:val="28"/>
        </w:rPr>
        <w:t>№ 6/52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8"/>
          <w:p>
            <w:pPr>
              <w:spacing w:after="20"/>
              <w:ind w:left="20"/>
              <w:jc w:val="both"/>
            </w:pPr>
            <w:r>
              <w:rPr>
                <w:rFonts w:ascii="Times New Roman"/>
                <w:b w:val="false"/>
                <w:i w:val="false"/>
                <w:color w:val="000000"/>
                <w:sz w:val="20"/>
              </w:rPr>
              <w:t xml:space="preserve">
Сомасы </w:t>
            </w:r>
          </w:p>
          <w:bookmarkEnd w:id="38"/>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