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9a81e" w14:textId="8c9a8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ауданы Архангельск ауылдық округі әкімінің 2021 жылғы 31 мамырдағы № 20 шешімі. Қазақстан Республикасының Әділет министрлігінде 2021 жылғы 2 маусымда № 22908 болып тіркелді. Күші жойылды - Солтүстік Қазақстан облысы Қызылжар ауданы Архангельск ауылдық округі әкімінің 2021 жылғы 11 тамыздағы № 38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Қызылжар ауданы Архангельск ауылдық округі әкімінің 11.08.2021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Қызылжар ауданының бас мемлекеттік ветеринариялық-санитариялық инспекторының 2021 жылғы 26 сәуірдегі № 01-13/136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Қызылжар ауданының Архангельск ауылдық округінің Архангельское ауылында Береговая көшесіне құтыру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Архангельск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Рыбакова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