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b850" w14:textId="bdcb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Қызылжар ауданы Архангельск ауылдық округі әкімінің 2021 жылғы 31 мамырдағы "Шектеу іс-шараларын белгілеу туралы" № 20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Архангельск ауылдық округі әкімінің 2021 жылғы 11 тамыздағы № 38 шешімі. Қазақстан Республикасының Әділет министрлігінде 2021 жылғы 24 тамызда № 24097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2021 жылғы 19 шілдедегі № 01-11/208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ауруын жою жөніндегі ветеринариялық іс-шаралар кешенінің жүргізілуіне байланысты, Солтүстік Қазақстан облысы Қызылжар ауданының Архангельск ауылдық округі Архангельское ауылының Береговая көшесінде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Архангельск ауылдық округі әкімінің 2021 жылғы 31 мамырдағы "Шектеу іс-шараларын белгілеу туралы" (Нормативтік құқықтық актілерді мемлекеттік тіркеу тізілімінде № 22908 болып тіркелген) № 20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Архангельск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