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25433" w14:textId="5025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әкімдігінің 2019 жылғы 21 мамырдағы № 143 "Солтүстік Қазақстан облысы Қызылжар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Қызылжар ауданы әкімдігінің 2021 жылғы 9 қарашадағы № 445 қаулысы. Қазақстан Республикасының Әділет министрлігінде 2021 жылғы 15 қарашада № 25144 болып тіркелді</w:t>
      </w:r>
    </w:p>
    <w:p>
      <w:pPr>
        <w:spacing w:after="0"/>
        <w:ind w:left="0"/>
        <w:jc w:val="both"/>
      </w:pPr>
      <w:bookmarkStart w:name="z4" w:id="0"/>
      <w:r>
        <w:rPr>
          <w:rFonts w:ascii="Times New Roman"/>
          <w:b w:val="false"/>
          <w:i w:val="false"/>
          <w:color w:val="000000"/>
          <w:sz w:val="28"/>
        </w:rPr>
        <w:t>
      Солтүстік Қазақстан облысы Қызылжар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Қызылжар ауданы әкімдігінің "Солтүстік Қазақстан облысы Қызылжар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2019 жылғы 21 мамырдағы № 143 (Нормативтік құқықтық актілерді мемлекеттік тіркеу тізілімінде № 5410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атауы</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Қызылжар ауданы аумағындағы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4"/>
    <w:bookmarkStart w:name="z9" w:id="5"/>
    <w:p>
      <w:pPr>
        <w:spacing w:after="0"/>
        <w:ind w:left="0"/>
        <w:jc w:val="both"/>
      </w:pPr>
      <w:r>
        <w:rPr>
          <w:rFonts w:ascii="Times New Roman"/>
          <w:b w:val="false"/>
          <w:i w:val="false"/>
          <w:color w:val="000000"/>
          <w:sz w:val="28"/>
        </w:rPr>
        <w:t xml:space="preserve">
      "1. Солтүстік Қазақстан облысы Қызылжар ауданы аумағындағы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қаулының орындалуын бақылау Солтүстік Қазақстан облысы Қызылжар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Қызылжар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Садвокасов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Солтүстік Қазақстан облысы</w:t>
      </w:r>
    </w:p>
    <w:bookmarkEnd w:id="10"/>
    <w:bookmarkStart w:name="z16" w:id="11"/>
    <w:p>
      <w:pPr>
        <w:spacing w:after="0"/>
        <w:ind w:left="0"/>
        <w:jc w:val="both"/>
      </w:pPr>
      <w:r>
        <w:rPr>
          <w:rFonts w:ascii="Times New Roman"/>
          <w:b w:val="false"/>
          <w:i w:val="false"/>
          <w:color w:val="000000"/>
          <w:sz w:val="28"/>
        </w:rPr>
        <w:t xml:space="preserve">
      Қызылжар аудандық мәслихаты </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7" w:id="12"/>
    <w:p>
      <w:pPr>
        <w:spacing w:after="0"/>
        <w:ind w:left="0"/>
        <w:jc w:val="left"/>
      </w:pPr>
      <w:r>
        <w:rPr>
          <w:rFonts w:ascii="Times New Roman"/>
          <w:b/>
          <w:i w:val="false"/>
          <w:color w:val="000000"/>
        </w:rPr>
        <w:t xml:space="preserve"> Солтүстік Қазақстан облысы Қызылжар ауданы аумағындағы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w:t>
      </w:r>
    </w:p>
    <w:bookmarkEnd w:id="12"/>
    <w:bookmarkStart w:name="z28" w:id="13"/>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13"/>
    <w:bookmarkStart w:name="z29" w:id="14"/>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14"/>
    <w:bookmarkStart w:name="z30" w:id="15"/>
    <w:p>
      <w:pPr>
        <w:spacing w:after="0"/>
        <w:ind w:left="0"/>
        <w:jc w:val="both"/>
      </w:pPr>
      <w:r>
        <w:rPr>
          <w:rFonts w:ascii="Times New Roman"/>
          <w:b w:val="false"/>
          <w:i w:val="false"/>
          <w:color w:val="000000"/>
          <w:sz w:val="28"/>
        </w:rPr>
        <w:t>
      2) әлеуметтік жұмыс жөніндегі консультант - мемлекеттік мекеменің және мемлекеттік қазыналық кәсіпорынның біліктілігі жоғары деңгейдегі жоғары, бірінші, екінші санаттағы, санаты жоқ мамандары;</w:t>
      </w:r>
    </w:p>
    <w:bookmarkEnd w:id="15"/>
    <w:bookmarkStart w:name="z31" w:id="16"/>
    <w:p>
      <w:pPr>
        <w:spacing w:after="0"/>
        <w:ind w:left="0"/>
        <w:jc w:val="both"/>
      </w:pPr>
      <w:r>
        <w:rPr>
          <w:rFonts w:ascii="Times New Roman"/>
          <w:b w:val="false"/>
          <w:i w:val="false"/>
          <w:color w:val="000000"/>
          <w:sz w:val="28"/>
        </w:rPr>
        <w:t>
      3) арнаулы әлеуметтік қызметтерге қажеттілікті бағалау және айқындау жөніндегі әлеуметтік қызметкер - мемлекеттік мекеменің және мемлекеттік қазыналық кәсіпорынның біліктілігі жоғары деңгейдегі жоғары, бірінші, екінші санаттағы, санаты жоқ мамандары;</w:t>
      </w:r>
    </w:p>
    <w:bookmarkEnd w:id="16"/>
    <w:bookmarkStart w:name="z32" w:id="17"/>
    <w:p>
      <w:pPr>
        <w:spacing w:after="0"/>
        <w:ind w:left="0"/>
        <w:jc w:val="both"/>
      </w:pPr>
      <w:r>
        <w:rPr>
          <w:rFonts w:ascii="Times New Roman"/>
          <w:b w:val="false"/>
          <w:i w:val="false"/>
          <w:color w:val="000000"/>
          <w:sz w:val="28"/>
        </w:rPr>
        <w:t>
      4) қарттар мен мүгедектерге күтім жасау жөніндегі әлеуметтік қызметкер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17"/>
    <w:bookmarkStart w:name="z33" w:id="18"/>
    <w:p>
      <w:pPr>
        <w:spacing w:after="0"/>
        <w:ind w:left="0"/>
        <w:jc w:val="both"/>
      </w:pPr>
      <w:r>
        <w:rPr>
          <w:rFonts w:ascii="Times New Roman"/>
          <w:b w:val="false"/>
          <w:i w:val="false"/>
          <w:color w:val="000000"/>
          <w:sz w:val="28"/>
        </w:rPr>
        <w:t>
      5) психоневрологиялық аурулары бар мүгедек балалар мен 18 жастан асқан мүгедектерге күтім жасау жөніндегі әлеуметтік қызметкер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18"/>
    <w:bookmarkStart w:name="z34" w:id="19"/>
    <w:p>
      <w:pPr>
        <w:spacing w:after="0"/>
        <w:ind w:left="0"/>
        <w:jc w:val="both"/>
      </w:pPr>
      <w:r>
        <w:rPr>
          <w:rFonts w:ascii="Times New Roman"/>
          <w:b w:val="false"/>
          <w:i w:val="false"/>
          <w:color w:val="000000"/>
          <w:sz w:val="28"/>
        </w:rPr>
        <w:t>
      6) жұмыспен қамту орталығының (қызметінің) құрылымдық бөлімшесінің маманы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19"/>
    <w:bookmarkStart w:name="z35" w:id="20"/>
    <w:p>
      <w:pPr>
        <w:spacing w:after="0"/>
        <w:ind w:left="0"/>
        <w:jc w:val="both"/>
      </w:pPr>
      <w:r>
        <w:rPr>
          <w:rFonts w:ascii="Times New Roman"/>
          <w:b w:val="false"/>
          <w:i w:val="false"/>
          <w:color w:val="000000"/>
          <w:sz w:val="28"/>
        </w:rPr>
        <w:t>
      7) аудандық Халықты жұмыспен қамту орталығының басшысы.</w:t>
      </w:r>
    </w:p>
    <w:bookmarkEnd w:id="20"/>
    <w:bookmarkStart w:name="z36" w:id="21"/>
    <w:p>
      <w:pPr>
        <w:spacing w:after="0"/>
        <w:ind w:left="0"/>
        <w:jc w:val="both"/>
      </w:pPr>
      <w:r>
        <w:rPr>
          <w:rFonts w:ascii="Times New Roman"/>
          <w:b w:val="false"/>
          <w:i w:val="false"/>
          <w:color w:val="000000"/>
          <w:sz w:val="28"/>
        </w:rPr>
        <w:t>
      2. Мәдениет саласындағы мамандардың лауазымдары:</w:t>
      </w:r>
    </w:p>
    <w:bookmarkEnd w:id="21"/>
    <w:bookmarkStart w:name="z37" w:id="22"/>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(директоры);</w:t>
      </w:r>
    </w:p>
    <w:bookmarkEnd w:id="22"/>
    <w:bookmarkStart w:name="z38" w:id="23"/>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әдістемелік кабинетінің меңгерушісі (басшысы);</w:t>
      </w:r>
    </w:p>
    <w:bookmarkEnd w:id="23"/>
    <w:bookmarkStart w:name="z39" w:id="24"/>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кітапхана меңгерушісі (басшысы);</w:t>
      </w:r>
    </w:p>
    <w:bookmarkEnd w:id="24"/>
    <w:bookmarkStart w:name="z40" w:id="25"/>
    <w:p>
      <w:pPr>
        <w:spacing w:after="0"/>
        <w:ind w:left="0"/>
        <w:jc w:val="both"/>
      </w:pPr>
      <w:r>
        <w:rPr>
          <w:rFonts w:ascii="Times New Roman"/>
          <w:b w:val="false"/>
          <w:i w:val="false"/>
          <w:color w:val="000000"/>
          <w:sz w:val="28"/>
        </w:rPr>
        <w:t>
      4) барлық атаудағы әдістемеші (негізгі қызметтер)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5"/>
    <w:bookmarkStart w:name="z41" w:id="26"/>
    <w:p>
      <w:pPr>
        <w:spacing w:after="0"/>
        <w:ind w:left="0"/>
        <w:jc w:val="both"/>
      </w:pPr>
      <w:r>
        <w:rPr>
          <w:rFonts w:ascii="Times New Roman"/>
          <w:b w:val="false"/>
          <w:i w:val="false"/>
          <w:color w:val="000000"/>
          <w:sz w:val="28"/>
        </w:rPr>
        <w:t>
      5) библиограф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6"/>
    <w:bookmarkStart w:name="z42" w:id="27"/>
    <w:p>
      <w:pPr>
        <w:spacing w:after="0"/>
        <w:ind w:left="0"/>
        <w:jc w:val="both"/>
      </w:pPr>
      <w:r>
        <w:rPr>
          <w:rFonts w:ascii="Times New Roman"/>
          <w:b w:val="false"/>
          <w:i w:val="false"/>
          <w:color w:val="000000"/>
          <w:sz w:val="28"/>
        </w:rPr>
        <w:t>
      6) кітапханашы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7"/>
    <w:bookmarkStart w:name="z43" w:id="28"/>
    <w:p>
      <w:pPr>
        <w:spacing w:after="0"/>
        <w:ind w:left="0"/>
        <w:jc w:val="both"/>
      </w:pPr>
      <w:r>
        <w:rPr>
          <w:rFonts w:ascii="Times New Roman"/>
          <w:b w:val="false"/>
          <w:i w:val="false"/>
          <w:color w:val="000000"/>
          <w:sz w:val="28"/>
        </w:rPr>
        <w:t>
      7) аудандық маңызы бар мемлекеттік мекеменің және мемлекеттік қазыналық кәсіпорынның көркемдік жетекшісі;</w:t>
      </w:r>
    </w:p>
    <w:bookmarkEnd w:id="28"/>
    <w:bookmarkStart w:name="z44" w:id="29"/>
    <w:p>
      <w:pPr>
        <w:spacing w:after="0"/>
        <w:ind w:left="0"/>
        <w:jc w:val="both"/>
      </w:pPr>
      <w:r>
        <w:rPr>
          <w:rFonts w:ascii="Times New Roman"/>
          <w:b w:val="false"/>
          <w:i w:val="false"/>
          <w:color w:val="000000"/>
          <w:sz w:val="28"/>
        </w:rPr>
        <w:t>
      8) музыкалық жетекші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9"/>
    <w:bookmarkStart w:name="z45" w:id="30"/>
    <w:p>
      <w:pPr>
        <w:spacing w:after="0"/>
        <w:ind w:left="0"/>
        <w:jc w:val="both"/>
      </w:pPr>
      <w:r>
        <w:rPr>
          <w:rFonts w:ascii="Times New Roman"/>
          <w:b w:val="false"/>
          <w:i w:val="false"/>
          <w:color w:val="000000"/>
          <w:sz w:val="28"/>
        </w:rPr>
        <w:t>
      9) мәдени ұйымдастырушы (негізгі қызметтер)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30"/>
    <w:bookmarkStart w:name="z46" w:id="31"/>
    <w:p>
      <w:pPr>
        <w:spacing w:after="0"/>
        <w:ind w:left="0"/>
        <w:jc w:val="both"/>
      </w:pPr>
      <w:r>
        <w:rPr>
          <w:rFonts w:ascii="Times New Roman"/>
          <w:b w:val="false"/>
          <w:i w:val="false"/>
          <w:color w:val="000000"/>
          <w:sz w:val="28"/>
        </w:rPr>
        <w:t>
      10) хореограф – мемлекеттік мекеменің және мемлекеттік қазыналық кәсіпорынның біліктілігі жоғары, орташа деңгейдегі санаты жоқ мамандары;</w:t>
      </w:r>
    </w:p>
    <w:bookmarkEnd w:id="31"/>
    <w:bookmarkStart w:name="z47" w:id="32"/>
    <w:p>
      <w:pPr>
        <w:spacing w:after="0"/>
        <w:ind w:left="0"/>
        <w:jc w:val="both"/>
      </w:pPr>
      <w:r>
        <w:rPr>
          <w:rFonts w:ascii="Times New Roman"/>
          <w:b w:val="false"/>
          <w:i w:val="false"/>
          <w:color w:val="000000"/>
          <w:sz w:val="28"/>
        </w:rPr>
        <w:t>
      11) аккомпаниатор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32"/>
    <w:bookmarkStart w:name="z48" w:id="33"/>
    <w:p>
      <w:pPr>
        <w:spacing w:after="0"/>
        <w:ind w:left="0"/>
        <w:jc w:val="both"/>
      </w:pPr>
      <w:r>
        <w:rPr>
          <w:rFonts w:ascii="Times New Roman"/>
          <w:b w:val="false"/>
          <w:i w:val="false"/>
          <w:color w:val="000000"/>
          <w:sz w:val="28"/>
        </w:rPr>
        <w:t>
      12) барлық атаудағы әртіс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