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6873" w14:textId="57b6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Асаново ауылдық округі әкімінің 2021 жылғы 2 шілдедегі "Шектеу іс-шараларын белгілеу туралы" № 20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2021 жылғы 1 қазандағы № 36 шешімі. Қазақстан Республикасының Әділет министрлігінде 2021 жылғы 8 қазанда № 24670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23 қыркүйектегі № 01-11/251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Солтүстік Қазақстан облысы Қызылжар ауданының Асаново ауылдық округі Плоское ауылының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Асаново ауылдық округі әкімінің 2021 жылғы 2 шілдедегі "Шектеу іс-шараларын белгілеу туралы" (Нормативтік құқықтық актілерді мемлекеттік тіркеу тізілімінде № 23402 болып тіркелген) № 20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