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0f41" w14:textId="1260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Қызылжар ауданы Березов ауылдық округі әкімінің 2021 жылғы 27 сәуірдегі № 9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Березов ауылдық округі әкімінің 2021 жылғы 3 шілдедегі № 19 шешімі. Қазақстан Республикасының Әділет министрлігінде 2021 жылғы 9 шілдеде № 23400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46-бабы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ветеринарлық-санитарлық инспекторының 2021 жылғы 15 маусымдағы № 01-11/185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Березов ауылдық округінің Гончаровка ауылында орналасқан "Гончаровка" жауапкершілігі шектеулі серіктестігінің жылқы фермасы аумағында орнатылған шектеу іс-шаралары жылқыларда ринопневмония ауруын жою жөніндегі ветеринариялық іс-шаралар кешенінің жүргізілуіне байланысты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Березов ауылдық округі әкімінің 2021 жылғы 27 сәуірдегі № 9 "Шектеу іс-шараларын белгілеу туралы" (Нормативтік құқықтық актілерді мемлекеттік тіркеу тізілімінде № 7359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ауданы Березов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