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1e25" w14:textId="7881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Лебяжье ауылдық округінің әкімінің 2021 жылғы 28 қыркүйектегі № 15 шешімі. Қазақстан Республикасының Әділет министрлігінде 2021 жылғы 30 қыркүйекте № 24560 болып тіркелді. Күші жойылды - Солтүстік Қазақстан облысы Мағжан Жұмабаев ауданы Лебяжье ауылдық округінің әкімінің 2021 жылғы 17 қарашадағы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Мағжан Жұмабаев ауданы Лебяжье ауылдық округінің әкімінің 17.11.2021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Мағжан Жұмабаев ауданының бас мемлекеттік ветеринариялық-санитариялық инспекторының 2021 жылғы 27 қыркүйектегі № 13-29/195 ұсынысы негізінде,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Жұқпалы құс тұмауы ауруының пайда болуына байланысты Мағжан Жұмабаев ауданы Лебяжье ауылдық округінің Лебяжье ауылы аумағында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Лебяжье ауылдық округі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Неугасимова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