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c163" w14:textId="815c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Мағжан Жұмабаев ауданы Лебяжье ауылдық округінің әкімінің 2021 жылғы 28 қыркүйектегі № 15 "Карантин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Лебяжье ауылдық округінің әкімінің 2021 жылғы 17 қарашадағы № 18 шешімі. Қазақстан Республикасының Әділет министрлігінде 2021 жылғы 22 қарашада № 25278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Мағжан Жұмабаев ауданының бас мемлекеттік ветеринариялық - санитариялық инспекторының 2021 жылғы 3 қарашадағы №220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Мағжан Жұмабаев ауданы Лебяжье ауылдық округінің Лебяжье ауылы аумағында жұқпалы құс тұмауы ауруын жою бойынша кешенді ветеринариялық іс-шаралардың жүргізілуіне байланысты, белгіленген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Мағжан Жұмабаев ауданы Лебяжье ауылдық округінің әкімінің 2021 жылғы 28 қыркүйектегі № 15 "Карантин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24560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