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1391" w14:textId="e421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Новомихайловка аулдық округі әкімінің 2021 жылғы 31 наурыздағы № 15 шешімі. Солтүстік Қазақстан облысының Әділет департаментінде 2021 жылғы 1 сәуірде № 7208 болып тіркелді. Күші жойылды - Солтүстік Қазақстан облысы Мамлют ауданы әкімінің 2021 жылғы 10 тамыздағы № 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әкімінің 10.08.2021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бас мемлекеттік ветеринариялық-санитариялық инспекторының 2021 жылғы 16 ақпандағы № 13-13/35 ұсынысы негізінде, Солтүстік Қазақстан облысы Мамлют ауданы Новомихайловка ауылдық округі әкімінің міндетін атқарушысы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ауданының Новомихайловка ауылдық округінің Минкесер ауылында Целинный көшесіне құтыру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Новомихайлов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