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28cc" w14:textId="0112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2021 жылғы 8 қаңтардағы № 444 "Солтүстік Қазақстан облысы Тайынша ауданы Яснополян ауылдық округінің 2021 - 2023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6 мамырдағы № 30 шешімі. Солтүстік Қазақстан облысының Әділет департаментінде 2021 жылғы 11 мамырда № 7424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Яснополян ауылдық округінің 2021 - 2023 жылдарға арналған бюджетін бекіту туралы" 2021 жылғы 8 қаңтардағы № 444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6962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Яснополян ауылдық округінің 2021 – 2023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40481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- 8412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- 32069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- 44385,3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-3904,3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- 3904,3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- 3904,3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Осы шешімге 4-қосымшаға сәйкес 2021 жылғы 1 қаңтарға қалыптасқан бюджет қаражатының бос қалдықтары және 2020 жылы республикалық бюджеттен пайдаланылмаған (толық пайдаланылмаған) нысаналы трансферттерді қайтару есебінен 2020 жылға арналған Яснополян ауылдық округі бюджетінің шығыстары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2021 жылға арналған Яснополян ауылдық округінің бюджетінде аудан бюджетінен Яснополян ауылдық округінің бюджетіне хоккей кортын орнатуымен сатып алуға 12500 мың теңге сомасында ағымдағы нысаналы трансферттер түсімі ескерілсін.";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Яснополян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44385,3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9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0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 қаражатының бос қалдықтары және 2020 жылы республикалық бюджеттен пайдаланылмаған (толық пайдаланылмаған) нысаналы трансферттерді қайтару есебінен 2021 жылға арналған Яснополян ауылдық округі бюджетінің шығыстары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