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191e" w14:textId="c161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Тайынша ауданы Алабота ауылдық округі әкімінің 2021 жылғы 9 маусымдағы № 13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Алабота ауылдық округі әкімінің 2021 жылғы 24 қыркүйектегі № 27 шешімі. Қазақстан Республикасының Әділет министрлігінде 2021 жылғы 27 қыркүйекте № 24526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"Ветеринария туралы" Заңының 10-1-бабының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Тайынша ауданының бас мемлекеттік ветеринариялық-санитариялық инспекторының 2021 жылғы 26 шілдедегі № 15-40/159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Тайынша ауданы Алабота ауылдық округінің Аққұдық ауылында орналасқан "Племзавод Алабота" жауапкершілігі шектеулі серіктестігінің аумағында құтыру ауруы ошағын жою жөніндегі ветеринариялык іс-шаралар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Алабота ауылдық округі әкімінің "Шектеу іс-шараларын белгілеу туралы" 2021 жылғы 9 маусымдағы № 13 (Нормативтік құқықтық актілерді мемлекеттік тіркеу тізілімінде № 23006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Алабота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Калиакпаров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