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22a6" w14:textId="5f02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Солтүстік Қазақстан облысы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2021 жылғы 30 наурыздағы № 3/2 шешімі. Солтүстік Қазақстан облысының Әділет департаментінде 2021 жылғы 2 сәуірде № 7226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Тимирязев аудандық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2021 жылы Солтүстік Қазақстан облысы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көрсетілсін: </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w:t>
      </w:r>
    </w:p>
    <w:bookmarkEnd w:id="3"/>
    <w:bookmarkStart w:name="z8" w:id="4"/>
    <w:p>
      <w:pPr>
        <w:spacing w:after="0"/>
        <w:ind w:left="0"/>
        <w:jc w:val="both"/>
      </w:pPr>
      <w:r>
        <w:rPr>
          <w:rFonts w:ascii="Times New Roman"/>
          <w:b w:val="false"/>
          <w:i w:val="false"/>
          <w:color w:val="000000"/>
          <w:sz w:val="28"/>
        </w:rPr>
        <w:t xml:space="preserve">
      2. Осы шешімнің 1-тармағының күші ветеринария саласындағы қызметті жүзеге асыратын ветеринария пункттерінің ветеринария мамандарына да қолданылады. </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таралады.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