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06b74" w14:textId="0e06b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Тимирязев аудандық мәслихатының 2018 жылғы 12 наурыздағы № 21/6 "Солтүстік Қазақстан облысы Тимирязев ауданы бойынша жер салығының мөлшерлемелері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мәслихатының 2021 жылғы 6 сәуірдегі № 3/3 шешімі. Солтүстік Қазақстан облысының Әділет департаментінде 2021 жылғы 14 сәуірде № 7290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"Салық және бюджетке төленетін басқа да міндетті төлемдер туралы" Кодексінің (Салық кодексі) (бұдан әрі – Кодекс) 510-бабының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Тимирязев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 Тимирязев ауданы бойынша жер салығының мөлшерлемелері туралы" Тимирязев аудандық мәслихатының 2018 жылғы 12 наурыздағы № 21/6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4619 болып тіркелген)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Жер салығының мөлшерлемелері Кодекстің </w:t>
      </w:r>
      <w:r>
        <w:rPr>
          <w:rFonts w:ascii="Times New Roman"/>
          <w:b w:val="false"/>
          <w:i w:val="false"/>
          <w:color w:val="000000"/>
          <w:sz w:val="28"/>
        </w:rPr>
        <w:t>505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506-баптары</w:t>
      </w:r>
      <w:r>
        <w:rPr>
          <w:rFonts w:ascii="Times New Roman"/>
          <w:b w:val="false"/>
          <w:i w:val="false"/>
          <w:color w:val="000000"/>
          <w:sz w:val="28"/>
        </w:rPr>
        <w:t>мен белгіленген жер салығының базалық мөлшерлемелерінен елу пайызға арттырылсын.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тармақтың ережелері Кодекстің </w:t>
      </w:r>
      <w:r>
        <w:rPr>
          <w:rFonts w:ascii="Times New Roman"/>
          <w:b w:val="false"/>
          <w:i w:val="false"/>
          <w:color w:val="000000"/>
          <w:sz w:val="28"/>
        </w:rPr>
        <w:t>509-бабында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жер учаскелеріне қолданылмайды.".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 және 2021 жылғы 1 қаңтардан бастап туындаған қатынастарға таралады.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