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321a" w14:textId="0de3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Докучаев ауылдық округі әкімінің 2021 жылғы 26 сәуірдегі № 5 шешімі. Солтүстік Қазақстан облысы Әділет департаментінде 2021 жылғы 26 сәуірде № 7356 болып тіркелді. Күші жойылды - Солтүстік Қазақстан облысы Тимирязев ауданы Докучаев ауылдық округі әкімінің 2021 жылғы 16 маусымдағы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ауданы Докучаев ауылдық округі әкімінің 16.06.2021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"Ветеринария туралы" Заңының 10-1-бабының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бас мемлекеттік ветеринарлық-санитарлық инспекторының 2021 жылғы 9 сәуірдегі № 15-12/59 ұсынысы негізінде, Солтүстік Қазақстан облысы Тимирязев ауданы Докучаев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Докучаев ауылдық округінің Докучаев ауылындағы "Атамекен-Агро-Тимирязево" жауапкершілігі шектеулі серіктестігінің мал шаруашылығы кешенінің аумағында ірі қара мал арасында құтыру ауруы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